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35" w:rsidRPr="00B10EDF" w:rsidRDefault="00B10EDF" w:rsidP="00B10EDF">
      <w:pPr>
        <w:ind w:left="5476" w:firstLine="284"/>
        <w:jc w:val="both"/>
        <w:rPr>
          <w:b/>
        </w:rPr>
      </w:pPr>
      <w:r w:rsidRPr="00B10EDF">
        <w:rPr>
          <w:rFonts w:ascii="Tahoma" w:hAnsi="Tahoma" w:cs="Tahoma"/>
          <w:b/>
          <w:bCs/>
          <w:sz w:val="17"/>
          <w:szCs w:val="17"/>
          <w:shd w:val="clear" w:color="auto" w:fill="F9F9F9"/>
        </w:rPr>
        <w:t>ΑΔΑΜ: 16PROC004066784</w:t>
      </w:r>
    </w:p>
    <w:p w:rsidR="00355120" w:rsidRPr="00AB20FF" w:rsidRDefault="003A3935" w:rsidP="00355120">
      <w:pPr>
        <w:ind w:left="-284"/>
        <w:jc w:val="both"/>
        <w:rPr>
          <w:b/>
          <w:sz w:val="20"/>
          <w:szCs w:val="20"/>
        </w:rPr>
      </w:pPr>
      <w:r w:rsidRPr="003A3935">
        <w:rPr>
          <w:b/>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57150</wp:posOffset>
            </wp:positionV>
            <wp:extent cx="628650" cy="638175"/>
            <wp:effectExtent l="19050" t="0" r="0" b="0"/>
            <wp:wrapTopAndBottom/>
            <wp:docPr id="2" name="Εικόνα 2" descr="tsay-2-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y-2-σημα"/>
                    <pic:cNvPicPr>
                      <a:picLocks noChangeAspect="1" noChangeArrowheads="1"/>
                    </pic:cNvPicPr>
                  </pic:nvPicPr>
                  <pic:blipFill>
                    <a:blip r:embed="rId8" cstate="print"/>
                    <a:srcRect/>
                    <a:stretch>
                      <a:fillRect/>
                    </a:stretch>
                  </pic:blipFill>
                  <pic:spPr bwMode="auto">
                    <a:xfrm>
                      <a:off x="0" y="0"/>
                      <a:ext cx="628650" cy="638175"/>
                    </a:xfrm>
                    <a:prstGeom prst="rect">
                      <a:avLst/>
                    </a:prstGeom>
                    <a:noFill/>
                  </pic:spPr>
                </pic:pic>
              </a:graphicData>
            </a:graphic>
          </wp:anchor>
        </w:drawing>
      </w:r>
      <w:r w:rsidR="00355120" w:rsidRPr="004E146B">
        <w:rPr>
          <w:b/>
        </w:rPr>
        <w:tab/>
      </w:r>
      <w:r w:rsidR="00355120" w:rsidRPr="004E146B">
        <w:rPr>
          <w:b/>
        </w:rPr>
        <w:tab/>
      </w:r>
      <w:r w:rsidR="00355120" w:rsidRPr="004E146B">
        <w:rPr>
          <w:b/>
        </w:rPr>
        <w:tab/>
      </w:r>
      <w:r w:rsidR="00355120" w:rsidRPr="004E146B">
        <w:rPr>
          <w:b/>
        </w:rPr>
        <w:tab/>
      </w:r>
      <w:r w:rsidR="00355120" w:rsidRPr="004E146B">
        <w:rPr>
          <w:b/>
        </w:rPr>
        <w:tab/>
      </w:r>
      <w:r w:rsidR="00355120" w:rsidRPr="004E146B">
        <w:rPr>
          <w:b/>
        </w:rPr>
        <w:tab/>
      </w:r>
      <w:r w:rsidR="00355120" w:rsidRPr="004E146B">
        <w:rPr>
          <w:b/>
        </w:rPr>
        <w:tab/>
      </w:r>
      <w:r w:rsidR="00355120" w:rsidRPr="00AB20FF">
        <w:rPr>
          <w:b/>
        </w:rPr>
        <w:t xml:space="preserve">     </w:t>
      </w:r>
    </w:p>
    <w:p w:rsidR="00355120" w:rsidRPr="00AB20FF" w:rsidRDefault="00355120" w:rsidP="00355120">
      <w:pPr>
        <w:ind w:left="-284" w:right="-341"/>
        <w:rPr>
          <w:b/>
          <w:sz w:val="20"/>
          <w:szCs w:val="20"/>
        </w:rPr>
      </w:pPr>
      <w:r w:rsidRPr="00DD1929">
        <w:rPr>
          <w:b/>
          <w:sz w:val="20"/>
          <w:szCs w:val="20"/>
        </w:rPr>
        <w:t xml:space="preserve">          </w:t>
      </w:r>
      <w:r w:rsidRPr="00AB20FF">
        <w:rPr>
          <w:b/>
          <w:sz w:val="20"/>
          <w:szCs w:val="20"/>
        </w:rPr>
        <w:t>ΕΛΛΗΝΙΚΗ   ΔΗΜΟΚΡΑΤΙΑ</w:t>
      </w:r>
      <w:r w:rsidRPr="00AB20FF">
        <w:rPr>
          <w:b/>
          <w:sz w:val="20"/>
          <w:szCs w:val="20"/>
        </w:rPr>
        <w:tab/>
      </w:r>
      <w:r w:rsidRPr="00AB20FF">
        <w:rPr>
          <w:b/>
          <w:sz w:val="20"/>
          <w:szCs w:val="20"/>
        </w:rPr>
        <w:tab/>
      </w:r>
      <w:r w:rsidRPr="00AB20FF">
        <w:rPr>
          <w:b/>
          <w:sz w:val="20"/>
          <w:szCs w:val="20"/>
        </w:rPr>
        <w:tab/>
      </w:r>
      <w:r w:rsidRPr="00AB20FF">
        <w:rPr>
          <w:b/>
          <w:sz w:val="20"/>
          <w:szCs w:val="20"/>
        </w:rPr>
        <w:tab/>
        <w:t xml:space="preserve">                     </w:t>
      </w:r>
    </w:p>
    <w:p w:rsidR="00355120" w:rsidRPr="005A3300" w:rsidRDefault="00355120" w:rsidP="00355120">
      <w:pPr>
        <w:ind w:left="-284" w:right="-341"/>
        <w:rPr>
          <w:b/>
          <w:sz w:val="22"/>
          <w:szCs w:val="22"/>
        </w:rPr>
      </w:pPr>
      <w:r w:rsidRPr="00AB20FF">
        <w:rPr>
          <w:b/>
          <w:sz w:val="20"/>
          <w:szCs w:val="20"/>
        </w:rPr>
        <w:t>ΥΠΟΥΡΓΕΙΟ ΕΡΓΑΣΙΑΣ</w:t>
      </w:r>
      <w:r>
        <w:rPr>
          <w:b/>
          <w:sz w:val="20"/>
          <w:szCs w:val="20"/>
        </w:rPr>
        <w:t>,</w:t>
      </w:r>
      <w:r w:rsidRPr="00AB20FF">
        <w:rPr>
          <w:b/>
          <w:sz w:val="20"/>
          <w:szCs w:val="20"/>
        </w:rPr>
        <w:t xml:space="preserve"> ΚΟΙΝΩΝΙΚΗΣ ΑΣΦΑΛΙΣΗΣ                         </w:t>
      </w:r>
      <w:r w:rsidRPr="00A00E29">
        <w:rPr>
          <w:b/>
          <w:sz w:val="22"/>
          <w:szCs w:val="22"/>
        </w:rPr>
        <w:t xml:space="preserve">Αθήνα,   </w:t>
      </w:r>
      <w:r w:rsidRPr="00355120">
        <w:rPr>
          <w:b/>
          <w:sz w:val="22"/>
          <w:szCs w:val="22"/>
        </w:rPr>
        <w:t xml:space="preserve"> </w:t>
      </w:r>
      <w:r w:rsidR="00B92B26">
        <w:rPr>
          <w:b/>
          <w:sz w:val="22"/>
          <w:szCs w:val="22"/>
        </w:rPr>
        <w:t>04.03.</w:t>
      </w:r>
      <w:r>
        <w:rPr>
          <w:b/>
          <w:sz w:val="22"/>
          <w:szCs w:val="22"/>
        </w:rPr>
        <w:t>201</w:t>
      </w:r>
      <w:r w:rsidR="005A3300" w:rsidRPr="005A3300">
        <w:rPr>
          <w:b/>
          <w:sz w:val="22"/>
          <w:szCs w:val="22"/>
        </w:rPr>
        <w:t>6</w:t>
      </w:r>
    </w:p>
    <w:p w:rsidR="007D75E2" w:rsidRPr="00B877B4" w:rsidRDefault="00355120" w:rsidP="00355120">
      <w:pPr>
        <w:ind w:left="-284" w:right="-341"/>
        <w:rPr>
          <w:b/>
          <w:sz w:val="22"/>
          <w:szCs w:val="22"/>
          <w:lang w:val="en-US"/>
        </w:rPr>
      </w:pPr>
      <w:r>
        <w:rPr>
          <w:b/>
          <w:sz w:val="20"/>
          <w:szCs w:val="20"/>
        </w:rPr>
        <w:t xml:space="preserve">&amp; </w:t>
      </w:r>
      <w:r w:rsidRPr="00AB20FF">
        <w:rPr>
          <w:b/>
          <w:sz w:val="20"/>
          <w:szCs w:val="20"/>
        </w:rPr>
        <w:t>ΚΟΙΝΩΝΙΚΗΣ</w:t>
      </w:r>
      <w:r>
        <w:rPr>
          <w:b/>
          <w:sz w:val="20"/>
          <w:szCs w:val="20"/>
        </w:rPr>
        <w:t xml:space="preserve"> ΑΛΛΗΛΕΓΓΥΗΣ </w:t>
      </w:r>
      <w:r>
        <w:rPr>
          <w:b/>
          <w:sz w:val="20"/>
          <w:szCs w:val="20"/>
        </w:rPr>
        <w:tab/>
      </w:r>
      <w:r>
        <w:rPr>
          <w:b/>
          <w:sz w:val="20"/>
          <w:szCs w:val="20"/>
        </w:rPr>
        <w:tab/>
      </w:r>
      <w:r>
        <w:rPr>
          <w:b/>
          <w:sz w:val="20"/>
          <w:szCs w:val="20"/>
        </w:rPr>
        <w:tab/>
      </w:r>
      <w:r>
        <w:rPr>
          <w:b/>
          <w:sz w:val="20"/>
          <w:szCs w:val="20"/>
        </w:rPr>
        <w:tab/>
        <w:t xml:space="preserve">    </w:t>
      </w:r>
      <w:r w:rsidRPr="00A00E29">
        <w:rPr>
          <w:b/>
          <w:iCs/>
          <w:color w:val="000000"/>
          <w:sz w:val="22"/>
          <w:szCs w:val="22"/>
        </w:rPr>
        <w:t>Αριθμ. Διακ:</w:t>
      </w:r>
      <w:r>
        <w:rPr>
          <w:b/>
          <w:iCs/>
          <w:color w:val="000000"/>
          <w:sz w:val="22"/>
          <w:szCs w:val="22"/>
        </w:rPr>
        <w:t xml:space="preserve"> </w:t>
      </w:r>
      <w:r w:rsidR="007D75E2" w:rsidRPr="00F331E3">
        <w:rPr>
          <w:b/>
          <w:iCs/>
          <w:color w:val="000000"/>
          <w:sz w:val="22"/>
          <w:szCs w:val="22"/>
        </w:rPr>
        <w:t xml:space="preserve"> </w:t>
      </w:r>
      <w:r w:rsidR="005A3300" w:rsidRPr="000605B0">
        <w:rPr>
          <w:b/>
          <w:iCs/>
          <w:color w:val="000000"/>
          <w:sz w:val="22"/>
          <w:szCs w:val="22"/>
        </w:rPr>
        <w:t>01</w:t>
      </w:r>
      <w:r>
        <w:rPr>
          <w:b/>
          <w:iCs/>
          <w:color w:val="000000"/>
          <w:sz w:val="22"/>
          <w:szCs w:val="22"/>
        </w:rPr>
        <w:t>/201</w:t>
      </w:r>
      <w:r w:rsidR="005A3300" w:rsidRPr="000605B0">
        <w:rPr>
          <w:b/>
          <w:iCs/>
          <w:color w:val="000000"/>
          <w:sz w:val="22"/>
          <w:szCs w:val="22"/>
        </w:rPr>
        <w:t>6</w:t>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t xml:space="preserve">                </w:t>
      </w:r>
      <w:r>
        <w:rPr>
          <w:b/>
          <w:iCs/>
          <w:color w:val="000000"/>
          <w:sz w:val="22"/>
          <w:szCs w:val="22"/>
        </w:rPr>
        <w:t xml:space="preserve"> </w:t>
      </w:r>
      <w:r w:rsidRPr="00A00E29">
        <w:rPr>
          <w:b/>
          <w:sz w:val="22"/>
          <w:szCs w:val="22"/>
        </w:rPr>
        <w:t>Αρ.πρωτ:</w:t>
      </w:r>
      <w:r w:rsidR="00B877B4">
        <w:rPr>
          <w:b/>
          <w:sz w:val="22"/>
          <w:szCs w:val="22"/>
          <w:lang w:val="en-US"/>
        </w:rPr>
        <w:t>72195/23-03-2016</w:t>
      </w:r>
    </w:p>
    <w:p w:rsidR="008836E1" w:rsidRDefault="00355120" w:rsidP="008836E1">
      <w:pPr>
        <w:ind w:left="-284" w:right="-341"/>
        <w:rPr>
          <w:b/>
          <w:sz w:val="20"/>
          <w:szCs w:val="20"/>
        </w:rPr>
      </w:pPr>
      <w:r w:rsidRPr="00AB20FF">
        <w:rPr>
          <w:b/>
          <w:sz w:val="20"/>
          <w:szCs w:val="20"/>
        </w:rPr>
        <w:t>ΓΕΝΙΚΗ ΓΡΑΜΜΑΤΕΙΑ</w:t>
      </w:r>
      <w:r w:rsidRPr="007C7F2A">
        <w:rPr>
          <w:b/>
          <w:sz w:val="20"/>
          <w:szCs w:val="20"/>
        </w:rPr>
        <w:t xml:space="preserve"> </w:t>
      </w:r>
      <w:r w:rsidRPr="00AB20FF">
        <w:rPr>
          <w:b/>
          <w:sz w:val="20"/>
          <w:szCs w:val="20"/>
        </w:rPr>
        <w:t>ΚΟΙΝΩΝΙΚΩΝ ΑΣΦΑΛΙΣΕΩΝ</w:t>
      </w:r>
      <w:r>
        <w:rPr>
          <w:b/>
          <w:sz w:val="20"/>
          <w:szCs w:val="20"/>
        </w:rPr>
        <w:t xml:space="preserve">    </w:t>
      </w:r>
      <w:r w:rsidRPr="00AB20FF">
        <w:rPr>
          <w:b/>
          <w:sz w:val="20"/>
          <w:szCs w:val="20"/>
        </w:rPr>
        <w:t xml:space="preserve"> </w:t>
      </w:r>
      <w:r w:rsidRPr="008A0E70">
        <w:rPr>
          <w:b/>
          <w:sz w:val="20"/>
          <w:szCs w:val="20"/>
        </w:rPr>
        <w:tab/>
      </w:r>
      <w:r>
        <w:rPr>
          <w:b/>
          <w:sz w:val="22"/>
          <w:szCs w:val="22"/>
        </w:rPr>
        <w:t xml:space="preserve">     </w:t>
      </w:r>
      <w:r w:rsidRPr="00A00E29">
        <w:rPr>
          <w:b/>
          <w:sz w:val="22"/>
          <w:szCs w:val="22"/>
        </w:rPr>
        <w:t>Α.Δ.Α. :</w:t>
      </w:r>
      <w:r w:rsidRPr="00355120">
        <w:rPr>
          <w:b/>
          <w:sz w:val="22"/>
          <w:szCs w:val="22"/>
        </w:rPr>
        <w:t xml:space="preserve"> </w:t>
      </w:r>
      <w:r w:rsidR="00B877B4" w:rsidRPr="00B877B4">
        <w:rPr>
          <w:b/>
          <w:sz w:val="22"/>
          <w:szCs w:val="22"/>
        </w:rPr>
        <w:t>7Θ9ΜΟΡΕ1-ΥΚ9</w:t>
      </w:r>
      <w:r w:rsidR="008836E1">
        <w:rPr>
          <w:b/>
          <w:sz w:val="20"/>
          <w:szCs w:val="20"/>
        </w:rPr>
        <w:tab/>
        <w:t xml:space="preserve"> </w:t>
      </w:r>
    </w:p>
    <w:p w:rsidR="00355120" w:rsidRPr="00AB20FF" w:rsidRDefault="00355120" w:rsidP="00355120">
      <w:pPr>
        <w:ind w:left="-284" w:right="-341"/>
        <w:rPr>
          <w:b/>
          <w:sz w:val="20"/>
          <w:szCs w:val="20"/>
        </w:rPr>
      </w:pPr>
      <w:r w:rsidRPr="00AB20FF">
        <w:rPr>
          <w:b/>
          <w:sz w:val="20"/>
          <w:szCs w:val="20"/>
        </w:rPr>
        <w:t xml:space="preserve">ΕΝΙΑΙΟ ΤΑΜΕΙΟ ΑΝΕΞΑΡΤΗΤΑ ΑΠΑΣΧΟΛΟΥΜΕΝΩΝ                 </w:t>
      </w:r>
    </w:p>
    <w:p w:rsidR="00355120" w:rsidRPr="00AB20FF" w:rsidRDefault="00355120" w:rsidP="00355120">
      <w:pPr>
        <w:ind w:left="-284" w:right="-341"/>
        <w:rPr>
          <w:b/>
          <w:sz w:val="20"/>
          <w:szCs w:val="20"/>
        </w:rPr>
      </w:pPr>
      <w:r w:rsidRPr="00AB20FF">
        <w:rPr>
          <w:b/>
          <w:sz w:val="20"/>
          <w:szCs w:val="20"/>
        </w:rPr>
        <w:t xml:space="preserve">                      </w:t>
      </w:r>
      <w:r>
        <w:rPr>
          <w:b/>
          <w:sz w:val="20"/>
          <w:szCs w:val="20"/>
        </w:rPr>
        <w:t xml:space="preserve">     </w:t>
      </w:r>
      <w:r w:rsidRPr="00AB20FF">
        <w:rPr>
          <w:b/>
          <w:sz w:val="20"/>
          <w:szCs w:val="20"/>
        </w:rPr>
        <w:t xml:space="preserve"> (Ε.Τ.Α.Α.)                                                </w:t>
      </w:r>
      <w:r w:rsidRPr="00AB20FF">
        <w:rPr>
          <w:b/>
          <w:sz w:val="20"/>
          <w:szCs w:val="20"/>
        </w:rPr>
        <w:br/>
        <w:t>ΓΕΝΙΚΗ ΔΙΕΥΘΥΝΣΗ ΔΙΟΙΚΗΤΙΚΗΣ ΥΠΟΣΤΗΡΙΞΗΣ</w:t>
      </w:r>
      <w:r w:rsidRPr="00AB20FF">
        <w:rPr>
          <w:b/>
          <w:sz w:val="20"/>
          <w:szCs w:val="20"/>
        </w:rPr>
        <w:br/>
        <w:t>ΔΙΕΥΘΥΝΣΗ ΟΙΚΟΝΟΜΙΚΩΝ ΥΠΗΡΕΣΙΩΝ</w:t>
      </w:r>
    </w:p>
    <w:p w:rsidR="00355120" w:rsidRPr="00AB20FF" w:rsidRDefault="00355120" w:rsidP="00355120">
      <w:pPr>
        <w:ind w:left="-284" w:right="-341"/>
        <w:jc w:val="both"/>
        <w:rPr>
          <w:b/>
          <w:sz w:val="20"/>
          <w:szCs w:val="20"/>
        </w:rPr>
      </w:pPr>
      <w:r w:rsidRPr="00AB20FF">
        <w:rPr>
          <w:b/>
          <w:sz w:val="20"/>
          <w:szCs w:val="20"/>
        </w:rPr>
        <w:t>ΤΜΗΜΑ ΠΡΟΜΗΘΕΙΩΝ</w:t>
      </w:r>
    </w:p>
    <w:p w:rsidR="00355120" w:rsidRPr="00AB20FF" w:rsidRDefault="00355120" w:rsidP="00355120">
      <w:pPr>
        <w:ind w:left="-284" w:right="-341"/>
        <w:jc w:val="both"/>
        <w:rPr>
          <w:b/>
          <w:sz w:val="20"/>
          <w:szCs w:val="20"/>
        </w:rPr>
      </w:pPr>
      <w:r w:rsidRPr="00AB20FF">
        <w:rPr>
          <w:b/>
          <w:sz w:val="20"/>
          <w:szCs w:val="20"/>
        </w:rPr>
        <w:t>Ταχ.Δ/νση: Μάρνη 22 – 104 33 ΑΘΗΝΑ</w:t>
      </w:r>
    </w:p>
    <w:p w:rsidR="00355120" w:rsidRDefault="00355120" w:rsidP="00355120">
      <w:pPr>
        <w:ind w:left="-284" w:right="-341"/>
        <w:jc w:val="both"/>
        <w:rPr>
          <w:b/>
          <w:sz w:val="20"/>
          <w:szCs w:val="20"/>
        </w:rPr>
      </w:pPr>
      <w:r w:rsidRPr="00AB20FF">
        <w:rPr>
          <w:b/>
          <w:sz w:val="20"/>
          <w:szCs w:val="20"/>
        </w:rPr>
        <w:t xml:space="preserve">Πληροφορίες: </w:t>
      </w:r>
      <w:r>
        <w:rPr>
          <w:b/>
          <w:sz w:val="20"/>
          <w:szCs w:val="20"/>
        </w:rPr>
        <w:t>Ε. Κατσαριώτη</w:t>
      </w:r>
    </w:p>
    <w:p w:rsidR="00355120" w:rsidRPr="00AB20FF" w:rsidRDefault="00355120" w:rsidP="00355120">
      <w:pPr>
        <w:tabs>
          <w:tab w:val="left" w:pos="1014"/>
        </w:tabs>
        <w:ind w:left="-284" w:right="-341"/>
        <w:jc w:val="both"/>
        <w:rPr>
          <w:b/>
          <w:sz w:val="20"/>
          <w:szCs w:val="20"/>
        </w:rPr>
      </w:pPr>
      <w:r>
        <w:rPr>
          <w:b/>
          <w:sz w:val="20"/>
          <w:szCs w:val="20"/>
        </w:rPr>
        <w:tab/>
      </w:r>
    </w:p>
    <w:p w:rsidR="00355120" w:rsidRPr="00AB20FF" w:rsidRDefault="00355120" w:rsidP="00355120">
      <w:pPr>
        <w:ind w:left="-284" w:right="-341"/>
        <w:jc w:val="both"/>
        <w:rPr>
          <w:b/>
          <w:sz w:val="20"/>
          <w:szCs w:val="20"/>
        </w:rPr>
      </w:pPr>
      <w:r w:rsidRPr="00AB20FF">
        <w:rPr>
          <w:b/>
          <w:sz w:val="20"/>
          <w:szCs w:val="20"/>
        </w:rPr>
        <w:t>Τηλ.:</w:t>
      </w:r>
      <w:r>
        <w:rPr>
          <w:b/>
          <w:sz w:val="20"/>
          <w:szCs w:val="20"/>
        </w:rPr>
        <w:t xml:space="preserve">   </w:t>
      </w:r>
      <w:r w:rsidR="002C4285">
        <w:rPr>
          <w:b/>
          <w:sz w:val="20"/>
          <w:szCs w:val="20"/>
        </w:rPr>
        <w:t xml:space="preserve"> </w:t>
      </w:r>
      <w:r w:rsidRPr="00AB20FF">
        <w:rPr>
          <w:b/>
          <w:sz w:val="20"/>
          <w:szCs w:val="20"/>
        </w:rPr>
        <w:t>210</w:t>
      </w:r>
      <w:r w:rsidRPr="00AE19F2">
        <w:rPr>
          <w:b/>
          <w:sz w:val="20"/>
          <w:szCs w:val="20"/>
        </w:rPr>
        <w:t xml:space="preserve"> </w:t>
      </w:r>
      <w:r w:rsidRPr="00AB20FF">
        <w:rPr>
          <w:b/>
          <w:sz w:val="20"/>
          <w:szCs w:val="20"/>
        </w:rPr>
        <w:t>5217</w:t>
      </w:r>
      <w:r>
        <w:rPr>
          <w:b/>
          <w:sz w:val="20"/>
          <w:szCs w:val="20"/>
        </w:rPr>
        <w:t xml:space="preserve">327 </w:t>
      </w:r>
    </w:p>
    <w:p w:rsidR="00355120" w:rsidRPr="00AB20FF" w:rsidRDefault="00355120" w:rsidP="00355120">
      <w:pPr>
        <w:ind w:left="-284"/>
        <w:jc w:val="both"/>
        <w:rPr>
          <w:b/>
          <w:sz w:val="22"/>
          <w:szCs w:val="22"/>
        </w:rPr>
      </w:pPr>
      <w:r w:rsidRPr="00AB20FF">
        <w:rPr>
          <w:b/>
          <w:sz w:val="20"/>
          <w:szCs w:val="20"/>
          <w:lang w:val="en-US"/>
        </w:rPr>
        <w:t>F</w:t>
      </w:r>
      <w:r>
        <w:rPr>
          <w:b/>
          <w:sz w:val="20"/>
          <w:szCs w:val="20"/>
          <w:lang w:val="en-US"/>
        </w:rPr>
        <w:t>ax</w:t>
      </w:r>
      <w:r w:rsidRPr="00AB20FF">
        <w:rPr>
          <w:b/>
          <w:sz w:val="20"/>
          <w:szCs w:val="20"/>
        </w:rPr>
        <w:t xml:space="preserve">:  </w:t>
      </w:r>
      <w:r w:rsidRPr="00AE19F2">
        <w:rPr>
          <w:b/>
          <w:sz w:val="20"/>
          <w:szCs w:val="20"/>
        </w:rPr>
        <w:t xml:space="preserve">  </w:t>
      </w:r>
      <w:r w:rsidRPr="00AB20FF">
        <w:rPr>
          <w:b/>
          <w:sz w:val="20"/>
          <w:szCs w:val="20"/>
        </w:rPr>
        <w:t xml:space="preserve"> 2</w:t>
      </w:r>
      <w:r w:rsidRPr="00AE19F2">
        <w:rPr>
          <w:b/>
          <w:sz w:val="20"/>
          <w:szCs w:val="20"/>
        </w:rPr>
        <w:t xml:space="preserve">10 </w:t>
      </w:r>
      <w:r w:rsidRPr="00AB20FF">
        <w:rPr>
          <w:b/>
          <w:sz w:val="20"/>
          <w:szCs w:val="20"/>
        </w:rPr>
        <w:t>5217315</w:t>
      </w:r>
    </w:p>
    <w:p w:rsidR="001473CA" w:rsidRDefault="001473CA" w:rsidP="00355120">
      <w:pPr>
        <w:shd w:val="clear" w:color="auto" w:fill="FFFFFF"/>
        <w:spacing w:before="2" w:line="278" w:lineRule="exact"/>
        <w:ind w:left="-284" w:right="851"/>
        <w:jc w:val="center"/>
        <w:rPr>
          <w:b/>
          <w:u w:val="single"/>
        </w:rPr>
      </w:pPr>
    </w:p>
    <w:p w:rsidR="002C4285" w:rsidRDefault="002C4285" w:rsidP="00355120">
      <w:pPr>
        <w:shd w:val="clear" w:color="auto" w:fill="FFFFFF"/>
        <w:spacing w:before="2" w:line="278" w:lineRule="exact"/>
        <w:ind w:left="-284" w:right="851"/>
        <w:jc w:val="center"/>
        <w:rPr>
          <w:b/>
          <w:u w:val="single"/>
        </w:rPr>
      </w:pPr>
    </w:p>
    <w:p w:rsidR="00355120" w:rsidRPr="00CE0B16" w:rsidRDefault="00355120" w:rsidP="00355120">
      <w:pPr>
        <w:shd w:val="clear" w:color="auto" w:fill="FFFFFF"/>
        <w:spacing w:before="2" w:line="278" w:lineRule="exact"/>
        <w:ind w:left="-284" w:right="851"/>
        <w:jc w:val="center"/>
        <w:rPr>
          <w:b/>
          <w:u w:val="single"/>
        </w:rPr>
      </w:pPr>
      <w:r>
        <w:rPr>
          <w:b/>
          <w:u w:val="single"/>
        </w:rPr>
        <w:t xml:space="preserve">ΔΙΑΚΗΡΥΞΗ ΑΡ.  </w:t>
      </w:r>
      <w:r w:rsidR="005A3300" w:rsidRPr="000605B0">
        <w:rPr>
          <w:b/>
          <w:u w:val="single"/>
        </w:rPr>
        <w:t>01/2016</w:t>
      </w:r>
    </w:p>
    <w:p w:rsidR="00355120" w:rsidRPr="00AE19F2" w:rsidRDefault="00355120" w:rsidP="00355120">
      <w:pPr>
        <w:shd w:val="clear" w:color="auto" w:fill="FFFFFF"/>
        <w:spacing w:before="2" w:line="278" w:lineRule="exact"/>
        <w:ind w:right="851"/>
        <w:jc w:val="center"/>
        <w:rPr>
          <w:b/>
          <w:sz w:val="22"/>
          <w:szCs w:val="22"/>
          <w:u w:val="single"/>
        </w:rPr>
      </w:pPr>
    </w:p>
    <w:p w:rsidR="00355120" w:rsidRPr="009F0F2B" w:rsidRDefault="00355120" w:rsidP="00355120">
      <w:pPr>
        <w:shd w:val="clear" w:color="auto" w:fill="FFFFFF"/>
        <w:tabs>
          <w:tab w:val="left" w:pos="4219"/>
        </w:tabs>
        <w:ind w:left="-426" w:right="-401"/>
        <w:jc w:val="both"/>
        <w:rPr>
          <w:b/>
          <w:color w:val="000000"/>
          <w:spacing w:val="-7"/>
          <w:sz w:val="20"/>
          <w:szCs w:val="20"/>
        </w:rPr>
      </w:pPr>
      <w:r w:rsidRPr="00AA474A">
        <w:rPr>
          <w:b/>
          <w:iCs/>
          <w:color w:val="000000"/>
          <w:sz w:val="20"/>
          <w:szCs w:val="20"/>
        </w:rPr>
        <w:t>ΠΡΟΧΕΙΡΟΣ ΔΙΑΓΩΝΙΣΜΟΣ</w:t>
      </w:r>
      <w:r w:rsidRPr="009F0F2B">
        <w:rPr>
          <w:b/>
          <w:iCs/>
          <w:color w:val="000000"/>
          <w:sz w:val="20"/>
          <w:szCs w:val="20"/>
        </w:rPr>
        <w:t xml:space="preserve"> </w:t>
      </w:r>
      <w:r w:rsidRPr="009F0F2B">
        <w:rPr>
          <w:b/>
          <w:sz w:val="20"/>
          <w:szCs w:val="20"/>
        </w:rPr>
        <w:t>ΓΙΑ ΤΗΝ ΑΝΑΘΕΣΗ ΤΗΣ ΔΙΚΑΣΤΙΚΗΣ ΔΙΕΚΔΙΚΗΣΗΣ ΤΩΝ ΔΙΚΑΙΩΜΑΤΩΝ (</w:t>
      </w:r>
      <w:r w:rsidRPr="009F0F2B">
        <w:rPr>
          <w:b/>
          <w:sz w:val="20"/>
          <w:szCs w:val="20"/>
          <w:lang w:val="en-US"/>
        </w:rPr>
        <w:t>WARRANTS</w:t>
      </w:r>
      <w:r w:rsidRPr="009F0F2B">
        <w:rPr>
          <w:b/>
          <w:sz w:val="20"/>
          <w:szCs w:val="20"/>
        </w:rPr>
        <w:t xml:space="preserve">) ΤΟΥ Ε.Τ.Α.Α. </w:t>
      </w:r>
      <w:r w:rsidR="00834016" w:rsidRPr="009F0F2B">
        <w:rPr>
          <w:b/>
          <w:sz w:val="20"/>
          <w:szCs w:val="20"/>
        </w:rPr>
        <w:t>-</w:t>
      </w:r>
      <w:r w:rsidR="00834016" w:rsidRPr="009F0F2B">
        <w:rPr>
          <w:b/>
          <w:bCs/>
          <w:iCs/>
          <w:sz w:val="20"/>
          <w:szCs w:val="20"/>
        </w:rPr>
        <w:t xml:space="preserve">ΑΠΟ ΤΗ ΣΥΜΜΕΤΟΧΗ ΤΟΥ ΣΤΙΣ ΑΥΞΗΣΕΙΣ ΜΕΤΟΧΙΚΟΥ ΚΕΦΑΛΑΙΟΥ ΕΤΟΥΣ 2013 ΤΩΝ ΤΡΑΠΕΖΩΝ  ΕΘΝΙΚΗ ΤΡΑΠΕΖΑ ΤΗΣ ΕΛΛΑΔΟΣ (Ε.Τ.Ε.) &amp; </w:t>
      </w:r>
      <w:r w:rsidR="00834016" w:rsidRPr="009F0F2B">
        <w:rPr>
          <w:b/>
          <w:bCs/>
          <w:iCs/>
          <w:sz w:val="20"/>
          <w:szCs w:val="20"/>
          <w:lang w:val="en-US"/>
        </w:rPr>
        <w:t>ALPHA</w:t>
      </w:r>
      <w:r w:rsidR="00834016" w:rsidRPr="009F0F2B">
        <w:rPr>
          <w:b/>
          <w:bCs/>
          <w:iCs/>
          <w:sz w:val="20"/>
          <w:szCs w:val="20"/>
        </w:rPr>
        <w:t xml:space="preserve"> </w:t>
      </w:r>
      <w:r w:rsidR="00834016" w:rsidRPr="009F0F2B">
        <w:rPr>
          <w:b/>
          <w:bCs/>
          <w:iCs/>
          <w:sz w:val="20"/>
          <w:szCs w:val="20"/>
          <w:lang w:val="en-US"/>
        </w:rPr>
        <w:t>BANK</w:t>
      </w:r>
      <w:r w:rsidR="00834016" w:rsidRPr="009F0F2B">
        <w:rPr>
          <w:b/>
          <w:sz w:val="20"/>
          <w:szCs w:val="20"/>
        </w:rPr>
        <w:t xml:space="preserve"> - </w:t>
      </w:r>
      <w:r w:rsidRPr="009F0F2B">
        <w:rPr>
          <w:b/>
          <w:sz w:val="20"/>
          <w:szCs w:val="20"/>
        </w:rPr>
        <w:t xml:space="preserve">ΣΕ ΕΞΩΤΕΡΙΚΟ ΝΟΜΙΚΟ ΓΡΑΦΕΙΟ </w:t>
      </w:r>
      <w:r w:rsidRPr="009F0F2B">
        <w:rPr>
          <w:b/>
          <w:color w:val="000000"/>
          <w:spacing w:val="-7"/>
          <w:sz w:val="20"/>
          <w:szCs w:val="20"/>
        </w:rPr>
        <w:t>ΜΕ ΚΡΙΤΗΡΙΟ ΤΗΝ  ΠΛΕΟΝ ΣΥΜΦΕΡΟΥΣΑ ΑΠΟ ΟΙΚΟΝΟΜΙΚΗ ΑΠΟΨΗ ΠΡΟΣΦΟΡΑ, ΠΡΟΫΠΟΛΟΓΙΣΘΕΙΣΑΣ ΔΑΠΑΝΗΣ ΕΩΣ 60.000,00 € ΠΛΕΟΝ Φ.Π.Α.</w:t>
      </w:r>
    </w:p>
    <w:p w:rsidR="00355120" w:rsidRPr="009F0F2B" w:rsidRDefault="00355120" w:rsidP="00355120">
      <w:pPr>
        <w:shd w:val="clear" w:color="auto" w:fill="FFFFFF"/>
        <w:tabs>
          <w:tab w:val="left" w:pos="4219"/>
        </w:tabs>
        <w:ind w:right="851"/>
        <w:jc w:val="both"/>
        <w:rPr>
          <w:b/>
          <w:sz w:val="20"/>
          <w:szCs w:val="20"/>
        </w:rPr>
      </w:pPr>
      <w:r w:rsidRPr="009F0F2B">
        <w:rPr>
          <w:b/>
          <w:color w:val="000000"/>
          <w:spacing w:val="-7"/>
          <w:sz w:val="20"/>
          <w:szCs w:val="20"/>
        </w:rPr>
        <w:t xml:space="preserve"> </w:t>
      </w:r>
    </w:p>
    <w:tbl>
      <w:tblPr>
        <w:tblW w:w="9137" w:type="dxa"/>
        <w:jc w:val="center"/>
        <w:tblInd w:w="108" w:type="dxa"/>
        <w:tblLayout w:type="fixed"/>
        <w:tblLook w:val="0000"/>
      </w:tblPr>
      <w:tblGrid>
        <w:gridCol w:w="3193"/>
        <w:gridCol w:w="1906"/>
        <w:gridCol w:w="1592"/>
        <w:gridCol w:w="2446"/>
      </w:tblGrid>
      <w:tr w:rsidR="00355120" w:rsidRPr="009F0F2B" w:rsidTr="002D5D03">
        <w:trPr>
          <w:trHeight w:val="304"/>
          <w:jc w:val="center"/>
        </w:trPr>
        <w:tc>
          <w:tcPr>
            <w:tcW w:w="3193"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ΤΟΠΟΣ ΔΙΑΓΩΝΙΣΜΟΥ</w:t>
            </w:r>
          </w:p>
        </w:tc>
        <w:tc>
          <w:tcPr>
            <w:tcW w:w="1906"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ΗΜΕΡΟΜΗΝΙΑ ΔΙΑΓΩΝΙΣΜΟΥ</w:t>
            </w:r>
          </w:p>
        </w:tc>
        <w:tc>
          <w:tcPr>
            <w:tcW w:w="1592"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ΗΜΕΡΑ</w:t>
            </w:r>
          </w:p>
        </w:tc>
        <w:tc>
          <w:tcPr>
            <w:tcW w:w="2446" w:type="dxa"/>
            <w:tcBorders>
              <w:top w:val="single" w:sz="6" w:space="0" w:color="000000"/>
              <w:left w:val="single" w:sz="6" w:space="0" w:color="000000"/>
              <w:righ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ΩΡΑ</w:t>
            </w:r>
          </w:p>
        </w:tc>
      </w:tr>
      <w:tr w:rsidR="00355120" w:rsidRPr="009F0F2B" w:rsidTr="002D5D03">
        <w:trPr>
          <w:trHeight w:val="573"/>
          <w:jc w:val="center"/>
        </w:trPr>
        <w:tc>
          <w:tcPr>
            <w:tcW w:w="3193" w:type="dxa"/>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color w:val="FF0000"/>
                <w:sz w:val="20"/>
                <w:szCs w:val="20"/>
              </w:rPr>
            </w:pPr>
            <w:r w:rsidRPr="009F0F2B">
              <w:rPr>
                <w:b/>
                <w:sz w:val="20"/>
                <w:szCs w:val="20"/>
              </w:rPr>
              <w:t>Ε.Τ.Α.Α. Μάρνη 22  -                   2</w:t>
            </w:r>
            <w:r w:rsidRPr="009F0F2B">
              <w:rPr>
                <w:b/>
                <w:sz w:val="20"/>
                <w:szCs w:val="20"/>
                <w:vertAlign w:val="superscript"/>
              </w:rPr>
              <w:t xml:space="preserve">ος </w:t>
            </w:r>
            <w:r w:rsidRPr="009F0F2B">
              <w:rPr>
                <w:b/>
                <w:sz w:val="20"/>
                <w:szCs w:val="20"/>
              </w:rPr>
              <w:t>όροφος  -  Αίθουσα Δ.Σ.</w:t>
            </w:r>
          </w:p>
        </w:tc>
        <w:tc>
          <w:tcPr>
            <w:tcW w:w="1906" w:type="dxa"/>
            <w:tcBorders>
              <w:top w:val="single" w:sz="6" w:space="0" w:color="000000"/>
              <w:left w:val="single" w:sz="6" w:space="0" w:color="000000"/>
              <w:bottom w:val="single" w:sz="6" w:space="0" w:color="000000"/>
            </w:tcBorders>
            <w:shd w:val="clear" w:color="auto" w:fill="auto"/>
            <w:vAlign w:val="center"/>
          </w:tcPr>
          <w:p w:rsidR="00355120" w:rsidRPr="00D161D5" w:rsidRDefault="00D161D5" w:rsidP="00D161D5">
            <w:pPr>
              <w:jc w:val="center"/>
              <w:rPr>
                <w:b/>
                <w:sz w:val="20"/>
                <w:szCs w:val="20"/>
                <w:lang w:val="en-US"/>
              </w:rPr>
            </w:pPr>
            <w:r w:rsidRPr="00D161D5">
              <w:rPr>
                <w:b/>
                <w:sz w:val="20"/>
                <w:szCs w:val="20"/>
              </w:rPr>
              <w:t>14.0</w:t>
            </w:r>
            <w:r>
              <w:rPr>
                <w:b/>
                <w:sz w:val="20"/>
                <w:szCs w:val="20"/>
              </w:rPr>
              <w:t>4</w:t>
            </w:r>
            <w:r w:rsidR="00B92B26" w:rsidRPr="00D161D5">
              <w:rPr>
                <w:b/>
                <w:sz w:val="20"/>
                <w:szCs w:val="20"/>
              </w:rPr>
              <w:t xml:space="preserve">. </w:t>
            </w:r>
            <w:r w:rsidR="005A3300" w:rsidRPr="00D161D5">
              <w:rPr>
                <w:b/>
                <w:sz w:val="20"/>
                <w:szCs w:val="20"/>
                <w:lang w:val="en-US"/>
              </w:rPr>
              <w:t>2016</w:t>
            </w:r>
          </w:p>
        </w:tc>
        <w:tc>
          <w:tcPr>
            <w:tcW w:w="1592" w:type="dxa"/>
            <w:tcBorders>
              <w:top w:val="single" w:sz="6" w:space="0" w:color="000000"/>
              <w:left w:val="single" w:sz="6" w:space="0" w:color="000000"/>
              <w:bottom w:val="single" w:sz="6" w:space="0" w:color="000000"/>
            </w:tcBorders>
            <w:shd w:val="clear" w:color="auto" w:fill="auto"/>
            <w:vAlign w:val="center"/>
          </w:tcPr>
          <w:p w:rsidR="00355120" w:rsidRPr="00D161D5" w:rsidRDefault="009F0F2B" w:rsidP="00B92B26">
            <w:pPr>
              <w:jc w:val="center"/>
              <w:rPr>
                <w:b/>
                <w:sz w:val="20"/>
                <w:szCs w:val="20"/>
              </w:rPr>
            </w:pPr>
            <w:r w:rsidRPr="00D161D5">
              <w:rPr>
                <w:b/>
                <w:sz w:val="20"/>
                <w:szCs w:val="20"/>
              </w:rPr>
              <w:t>Π</w:t>
            </w:r>
            <w:r w:rsidR="00B92B26" w:rsidRPr="00D161D5">
              <w:rPr>
                <w:b/>
                <w:sz w:val="20"/>
                <w:szCs w:val="20"/>
              </w:rPr>
              <w:t>ΕΜΠΤΗ</w:t>
            </w:r>
            <w:r w:rsidR="00355120" w:rsidRPr="00D161D5">
              <w:rPr>
                <w:b/>
                <w:sz w:val="20"/>
                <w:szCs w:val="20"/>
              </w:rPr>
              <w:t xml:space="preserve"> </w:t>
            </w:r>
          </w:p>
        </w:tc>
        <w:tc>
          <w:tcPr>
            <w:tcW w:w="2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D161D5" w:rsidRDefault="00D161D5" w:rsidP="00F93F73">
            <w:pPr>
              <w:jc w:val="center"/>
              <w:rPr>
                <w:b/>
                <w:sz w:val="20"/>
                <w:szCs w:val="20"/>
              </w:rPr>
            </w:pPr>
            <w:r w:rsidRPr="00D161D5">
              <w:rPr>
                <w:b/>
                <w:sz w:val="20"/>
                <w:szCs w:val="20"/>
              </w:rPr>
              <w:t>13</w:t>
            </w:r>
            <w:r w:rsidR="00F93F73" w:rsidRPr="00D161D5">
              <w:rPr>
                <w:b/>
                <w:sz w:val="20"/>
                <w:szCs w:val="20"/>
              </w:rPr>
              <w:t>:30 μ</w:t>
            </w:r>
            <w:r w:rsidR="00355120" w:rsidRPr="00D161D5">
              <w:rPr>
                <w:b/>
                <w:sz w:val="20"/>
                <w:szCs w:val="20"/>
              </w:rPr>
              <w:t>.μ</w:t>
            </w:r>
          </w:p>
        </w:tc>
      </w:tr>
      <w:tr w:rsidR="00355120" w:rsidRPr="009F0F2B" w:rsidTr="002D5D03">
        <w:trPr>
          <w:trHeight w:val="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ΠΡΟΫΠΟΛΟΓΙΣΜΟΣ ΕΡΓΟΥ</w:t>
            </w: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ΚΡΙΤΗΡΙΟ ΚΑΤΑΚΥΡΩΣΗΣ</w:t>
            </w:r>
          </w:p>
        </w:tc>
      </w:tr>
      <w:tr w:rsidR="00355120" w:rsidRPr="00CB43C6" w:rsidTr="002D5D03">
        <w:trPr>
          <w:trHeight w:val="3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Έως 60.000,00</w:t>
            </w:r>
            <w:r w:rsidRPr="009F0F2B">
              <w:rPr>
                <w:b/>
                <w:color w:val="FF0000"/>
                <w:sz w:val="20"/>
                <w:szCs w:val="20"/>
              </w:rPr>
              <w:t xml:space="preserve"> </w:t>
            </w:r>
            <w:r w:rsidRPr="009F0F2B">
              <w:rPr>
                <w:b/>
                <w:sz w:val="20"/>
                <w:szCs w:val="20"/>
              </w:rPr>
              <w:t>€ πλέον Φ.Π.Α.</w:t>
            </w: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CB43C6" w:rsidRDefault="00355120" w:rsidP="002D5D03">
            <w:pPr>
              <w:jc w:val="center"/>
              <w:rPr>
                <w:b/>
                <w:sz w:val="20"/>
                <w:szCs w:val="20"/>
              </w:rPr>
            </w:pPr>
            <w:r w:rsidRPr="009F0F2B">
              <w:rPr>
                <w:b/>
                <w:sz w:val="20"/>
                <w:szCs w:val="20"/>
              </w:rPr>
              <w:t>ΠΛΕΟΝ ΣΥΜΦΕΡΟΥΣΑ ΑΠΟ ΟΙΚΟΝΟΜΙΚΗ ΑΠΟΨΗ ΠΡΟΣΦΟΡΑ</w:t>
            </w:r>
            <w:r>
              <w:rPr>
                <w:b/>
                <w:sz w:val="20"/>
                <w:szCs w:val="20"/>
              </w:rPr>
              <w:t xml:space="preserve"> </w:t>
            </w:r>
          </w:p>
        </w:tc>
      </w:tr>
      <w:tr w:rsidR="00355120" w:rsidRPr="00CB43C6" w:rsidTr="002D5D03">
        <w:trPr>
          <w:trHeight w:val="3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CB43C6" w:rsidRDefault="00355120" w:rsidP="002D5D03">
            <w:pPr>
              <w:jc w:val="center"/>
              <w:rPr>
                <w:b/>
                <w:sz w:val="20"/>
                <w:szCs w:val="20"/>
              </w:rPr>
            </w:pP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CB43C6" w:rsidRDefault="00355120" w:rsidP="002D5D03">
            <w:pPr>
              <w:jc w:val="center"/>
              <w:rPr>
                <w:b/>
                <w:sz w:val="20"/>
                <w:szCs w:val="20"/>
              </w:rPr>
            </w:pPr>
          </w:p>
        </w:tc>
      </w:tr>
    </w:tbl>
    <w:p w:rsidR="001473CA" w:rsidRDefault="001473CA" w:rsidP="00355120">
      <w:pPr>
        <w:spacing w:before="120" w:after="120" w:line="240" w:lineRule="atLeast"/>
        <w:ind w:firstLine="340"/>
        <w:jc w:val="both"/>
        <w:rPr>
          <w:sz w:val="20"/>
          <w:szCs w:val="20"/>
        </w:rPr>
      </w:pPr>
    </w:p>
    <w:p w:rsidR="00355120" w:rsidRPr="00F20D2C" w:rsidRDefault="00355120" w:rsidP="00355120">
      <w:pPr>
        <w:spacing w:before="120" w:after="120" w:line="240" w:lineRule="atLeast"/>
        <w:ind w:firstLine="340"/>
        <w:jc w:val="both"/>
        <w:rPr>
          <w:sz w:val="20"/>
          <w:szCs w:val="20"/>
        </w:rPr>
      </w:pPr>
      <w:r w:rsidRPr="00F20D2C">
        <w:rPr>
          <w:sz w:val="20"/>
          <w:szCs w:val="20"/>
        </w:rPr>
        <w:t>Το Ε.Τ.Α.Α. έχοντας υπόψη:</w:t>
      </w:r>
    </w:p>
    <w:p w:rsidR="00355120" w:rsidRPr="00F20D2C" w:rsidRDefault="00355120" w:rsidP="003A3935">
      <w:pPr>
        <w:spacing w:line="276" w:lineRule="auto"/>
        <w:ind w:left="426" w:hanging="426"/>
        <w:jc w:val="both"/>
        <w:rPr>
          <w:b/>
          <w:sz w:val="20"/>
          <w:szCs w:val="20"/>
        </w:rPr>
      </w:pPr>
      <w:r w:rsidRPr="00F20D2C">
        <w:rPr>
          <w:b/>
          <w:sz w:val="20"/>
          <w:szCs w:val="20"/>
        </w:rPr>
        <w:t>1.    Τις διατάξεις όπως αυτές ισχύουν:</w:t>
      </w:r>
    </w:p>
    <w:p w:rsidR="00355120" w:rsidRPr="00F20D2C" w:rsidRDefault="00355120" w:rsidP="003A3935">
      <w:pPr>
        <w:pStyle w:val="a6"/>
        <w:numPr>
          <w:ilvl w:val="1"/>
          <w:numId w:val="14"/>
        </w:numPr>
        <w:shd w:val="clear" w:color="auto" w:fill="FFFFFF"/>
        <w:tabs>
          <w:tab w:val="left" w:pos="8647"/>
        </w:tabs>
        <w:spacing w:after="200"/>
        <w:ind w:left="426" w:hanging="426"/>
        <w:contextualSpacing/>
        <w:jc w:val="both"/>
        <w:rPr>
          <w:color w:val="000000"/>
          <w:spacing w:val="-1"/>
          <w:lang w:val="el-GR"/>
        </w:rPr>
      </w:pPr>
      <w:r w:rsidRPr="00F20D2C">
        <w:rPr>
          <w:lang w:val="el-GR"/>
        </w:rPr>
        <w:t>Του Ν. 2198/1994 (Φ.Ε.Κ. 434/Α/22-03-1994)</w:t>
      </w:r>
      <w:r w:rsidR="00737934" w:rsidRPr="00737934">
        <w:rPr>
          <w:lang w:val="el-GR"/>
        </w:rPr>
        <w:t xml:space="preserve"> </w:t>
      </w:r>
      <w:r w:rsidR="00737934" w:rsidRPr="00F20D2C">
        <w:rPr>
          <w:lang w:val="el-GR"/>
        </w:rPr>
        <w:t>«Αύξηση αποδοχών Δημοσίων Υπαλλήλων και άλλες διατάξεις»</w:t>
      </w:r>
      <w:r w:rsidR="00737934">
        <w:rPr>
          <w:lang w:val="el-GR"/>
        </w:rPr>
        <w:t>,</w:t>
      </w:r>
      <w:r w:rsidRPr="00F20D2C">
        <w:rPr>
          <w:lang w:val="el-GR"/>
        </w:rPr>
        <w:t xml:space="preserve"> άρθρο 24 </w:t>
      </w:r>
      <w:r w:rsidRPr="00737934">
        <w:rPr>
          <w:i/>
          <w:lang w:val="el-GR"/>
        </w:rPr>
        <w:t>«</w:t>
      </w:r>
      <w:r w:rsidR="00737934" w:rsidRPr="00737934">
        <w:rPr>
          <w:i/>
          <w:color w:val="000000"/>
          <w:lang w:val="el-GR"/>
        </w:rPr>
        <w:t>Παρακράτηση  φόρου στο εισόδημα από εμπορικές  επιχειρήσεις»</w:t>
      </w:r>
      <w:r w:rsidRPr="00737934">
        <w:rPr>
          <w:i/>
          <w:lang w:val="el-GR"/>
        </w:rPr>
        <w:t>.</w:t>
      </w:r>
    </w:p>
    <w:p w:rsidR="00355120" w:rsidRPr="00F20D2C" w:rsidRDefault="00355120" w:rsidP="003A3935">
      <w:pPr>
        <w:pStyle w:val="a6"/>
        <w:numPr>
          <w:ilvl w:val="1"/>
          <w:numId w:val="14"/>
        </w:numPr>
        <w:shd w:val="clear" w:color="auto" w:fill="FFFFFF"/>
        <w:tabs>
          <w:tab w:val="left" w:pos="545"/>
        </w:tabs>
        <w:spacing w:after="200"/>
        <w:ind w:left="426" w:hanging="426"/>
        <w:contextualSpacing/>
        <w:jc w:val="both"/>
        <w:rPr>
          <w:bCs/>
          <w:color w:val="000000"/>
          <w:lang w:val="el-GR"/>
        </w:rPr>
      </w:pPr>
      <w:r w:rsidRPr="00F20D2C">
        <w:rPr>
          <w:bCs/>
          <w:color w:val="000000"/>
          <w:lang w:val="el-GR"/>
        </w:rPr>
        <w:t>Του ν. 3861/2010 (Φ.Ε.Κ. 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55120" w:rsidRPr="00F20D2C" w:rsidRDefault="00355120" w:rsidP="003A3935">
      <w:pPr>
        <w:pStyle w:val="a6"/>
        <w:numPr>
          <w:ilvl w:val="1"/>
          <w:numId w:val="14"/>
        </w:numPr>
        <w:shd w:val="clear" w:color="auto" w:fill="FFFFFF"/>
        <w:tabs>
          <w:tab w:val="left" w:pos="8321"/>
        </w:tabs>
        <w:spacing w:after="200"/>
        <w:ind w:left="426" w:hanging="426"/>
        <w:contextualSpacing/>
        <w:jc w:val="both"/>
        <w:rPr>
          <w:color w:val="000000"/>
          <w:lang w:val="el-GR"/>
        </w:rPr>
      </w:pPr>
      <w:r w:rsidRPr="00F20D2C">
        <w:rPr>
          <w:color w:val="000000"/>
        </w:rPr>
        <w:t>T</w:t>
      </w:r>
      <w:r w:rsidRPr="00F20D2C">
        <w:rPr>
          <w:color w:val="000000"/>
          <w:lang w:val="el-GR"/>
        </w:rPr>
        <w:t>ου ν. 3871/2010 (Φ.Ε.Κ. 141/Α/17-08-2010) «Δημοσιονομική Διαχείριση και Ευθύνη».</w:t>
      </w:r>
    </w:p>
    <w:p w:rsidR="00355120" w:rsidRPr="00F20D2C" w:rsidRDefault="00355120" w:rsidP="003A3935">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 xml:space="preserve">Του Ν. 4250/2014 (Φ.Ε.Κ. 74/26-03-2014 τ. Α’)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w:t>
      </w:r>
    </w:p>
    <w:p w:rsidR="00355120" w:rsidRPr="00F20D2C" w:rsidRDefault="00355120" w:rsidP="003A3935">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Του Ν. 4013/2011 (Φ.Ε.Κ. 204/Α/15-09-2011)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 «τροποποίηση διατάξεων του Ν. 4013/2011»</w:t>
      </w:r>
    </w:p>
    <w:p w:rsidR="00355120" w:rsidRPr="00B872C8"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Του Ν. 42</w:t>
      </w:r>
      <w:r w:rsidRPr="00B872C8">
        <w:rPr>
          <w:color w:val="000000"/>
          <w:spacing w:val="-5"/>
          <w:lang w:val="el-GR"/>
        </w:rPr>
        <w:t>70</w:t>
      </w:r>
      <w:r w:rsidRPr="00F20D2C">
        <w:rPr>
          <w:color w:val="000000"/>
          <w:spacing w:val="-5"/>
          <w:lang w:val="el-GR"/>
        </w:rPr>
        <w:t>/2014 (Φ.Ε.Κ.</w:t>
      </w:r>
      <w:r w:rsidRPr="00B872C8">
        <w:rPr>
          <w:color w:val="000000"/>
          <w:spacing w:val="-5"/>
          <w:lang w:val="el-GR"/>
        </w:rPr>
        <w:t>143</w:t>
      </w:r>
      <w:r w:rsidRPr="00F20D2C">
        <w:rPr>
          <w:color w:val="000000"/>
          <w:spacing w:val="-5"/>
          <w:lang w:val="el-GR"/>
        </w:rPr>
        <w:t>/Α/</w:t>
      </w:r>
      <w:r w:rsidRPr="00B872C8">
        <w:rPr>
          <w:color w:val="000000"/>
          <w:spacing w:val="-5"/>
          <w:lang w:val="el-GR"/>
        </w:rPr>
        <w:t>28.06.2014</w:t>
      </w:r>
      <w:r w:rsidRPr="00F20D2C">
        <w:rPr>
          <w:color w:val="000000"/>
          <w:spacing w:val="-5"/>
          <w:lang w:val="el-GR"/>
        </w:rPr>
        <w:t>) «</w:t>
      </w:r>
      <w:r w:rsidRPr="00B872C8">
        <w:rPr>
          <w:color w:val="000000"/>
          <w:spacing w:val="-5"/>
          <w:lang w:val="el-GR"/>
        </w:rPr>
        <w:t xml:space="preserve"> </w:t>
      </w:r>
      <w:r>
        <w:rPr>
          <w:color w:val="000000"/>
          <w:spacing w:val="-5"/>
          <w:lang w:val="el-GR"/>
        </w:rPr>
        <w:t xml:space="preserve">Αρχές δημοσιονομικής διαχείρισης και εποπτείας (ενσωμάτωση της Οδηγίας 2011/85/ΕΕ)- δημόσιο λογιστικό </w:t>
      </w:r>
      <w:r w:rsidRPr="00F20D2C">
        <w:rPr>
          <w:color w:val="000000"/>
          <w:spacing w:val="-5"/>
          <w:lang w:val="el-GR"/>
        </w:rPr>
        <w:t>&amp; άλλες διατάξεις».</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Του Ν. 4281/2014 (Φ.Ε.Κ.160/Α/08.08.2014) «Μέτρα στήριξης &amp; ανάπτυξης της ελληνικής οικονομίας, οργανωτικά θέματα Υπουργείου Οικονομικών &amp; άλλες διατάξεις».</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lang w:val="el-GR"/>
        </w:rPr>
        <w:t xml:space="preserve">Του </w:t>
      </w:r>
      <w:r w:rsidRPr="00F20D2C">
        <w:rPr>
          <w:color w:val="000000"/>
          <w:spacing w:val="-5"/>
          <w:lang w:val="el-GR"/>
        </w:rPr>
        <w:t xml:space="preserve">Π.Δ. </w:t>
      </w:r>
      <w:r w:rsidRPr="00F20D2C">
        <w:rPr>
          <w:bCs/>
          <w:color w:val="000000"/>
          <w:spacing w:val="-2"/>
          <w:lang w:val="el-GR"/>
        </w:rPr>
        <w:t>113/2010 (ΦΕΚ 194/ 22-11-2010 τ.</w:t>
      </w:r>
      <w:r w:rsidRPr="00F20D2C">
        <w:rPr>
          <w:bCs/>
          <w:color w:val="000000"/>
          <w:spacing w:val="-2"/>
        </w:rPr>
        <w:t>A</w:t>
      </w:r>
      <w:r w:rsidRPr="00F20D2C">
        <w:rPr>
          <w:bCs/>
          <w:color w:val="000000"/>
          <w:spacing w:val="-2"/>
          <w:lang w:val="el-GR"/>
        </w:rPr>
        <w:t>’) «Ανάληψη υποχρεώσεων από τους διατάκτες».</w:t>
      </w:r>
    </w:p>
    <w:p w:rsidR="00355120" w:rsidRPr="00B872C8"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lang w:val="el-GR"/>
        </w:rPr>
        <w:t xml:space="preserve">Του </w:t>
      </w:r>
      <w:r w:rsidRPr="00F20D2C">
        <w:rPr>
          <w:color w:val="000000"/>
          <w:spacing w:val="-5"/>
          <w:lang w:val="el-GR"/>
        </w:rPr>
        <w:t xml:space="preserve">Π.Δ. </w:t>
      </w:r>
      <w:r w:rsidRPr="00F20D2C">
        <w:rPr>
          <w:bCs/>
          <w:color w:val="000000"/>
          <w:spacing w:val="-2"/>
          <w:lang w:val="el-GR"/>
        </w:rPr>
        <w:t>118/2007 «Κανονισμός Προμηθειών Δημοσίου» (Φ.Ε.Κ. 150/Α/2007).</w:t>
      </w:r>
    </w:p>
    <w:p w:rsidR="002C4285" w:rsidRDefault="002C4285" w:rsidP="00355120">
      <w:pPr>
        <w:shd w:val="clear" w:color="auto" w:fill="FFFFFF"/>
        <w:tabs>
          <w:tab w:val="left" w:pos="545"/>
        </w:tabs>
        <w:spacing w:before="120" w:after="120" w:line="240" w:lineRule="atLeast"/>
        <w:ind w:right="-1" w:firstLine="340"/>
        <w:jc w:val="both"/>
        <w:rPr>
          <w:b/>
          <w:sz w:val="20"/>
          <w:szCs w:val="20"/>
        </w:rPr>
      </w:pPr>
    </w:p>
    <w:p w:rsidR="00355120" w:rsidRPr="00F20D2C" w:rsidRDefault="00355120" w:rsidP="00355120">
      <w:pPr>
        <w:shd w:val="clear" w:color="auto" w:fill="FFFFFF"/>
        <w:tabs>
          <w:tab w:val="left" w:pos="545"/>
        </w:tabs>
        <w:spacing w:before="120" w:after="120" w:line="240" w:lineRule="atLeast"/>
        <w:ind w:right="-1" w:firstLine="340"/>
        <w:jc w:val="both"/>
        <w:rPr>
          <w:b/>
          <w:sz w:val="20"/>
          <w:szCs w:val="20"/>
        </w:rPr>
      </w:pPr>
      <w:r w:rsidRPr="00F20D2C">
        <w:rPr>
          <w:b/>
          <w:sz w:val="20"/>
          <w:szCs w:val="20"/>
        </w:rPr>
        <w:t>2.</w:t>
      </w:r>
      <w:r w:rsidRPr="00F20D2C">
        <w:rPr>
          <w:sz w:val="20"/>
          <w:szCs w:val="20"/>
        </w:rPr>
        <w:t xml:space="preserve"> </w:t>
      </w:r>
      <w:r w:rsidRPr="00F20D2C">
        <w:rPr>
          <w:b/>
          <w:sz w:val="20"/>
          <w:szCs w:val="20"/>
        </w:rPr>
        <w:t xml:space="preserve">Τις αποφάσεις: </w:t>
      </w:r>
    </w:p>
    <w:p w:rsidR="00355120" w:rsidRPr="00F20D2C" w:rsidRDefault="00355120" w:rsidP="005A4FB1">
      <w:pPr>
        <w:shd w:val="clear" w:color="auto" w:fill="FFFFFF"/>
        <w:tabs>
          <w:tab w:val="left" w:pos="545"/>
        </w:tabs>
        <w:spacing w:before="120" w:after="120" w:line="240" w:lineRule="atLeast"/>
        <w:ind w:right="-1" w:firstLine="340"/>
        <w:jc w:val="both"/>
        <w:rPr>
          <w:color w:val="000000"/>
          <w:spacing w:val="-10"/>
          <w:sz w:val="20"/>
          <w:szCs w:val="20"/>
        </w:rPr>
      </w:pPr>
      <w:r>
        <w:rPr>
          <w:b/>
          <w:color w:val="000000"/>
          <w:spacing w:val="-10"/>
          <w:sz w:val="20"/>
          <w:szCs w:val="20"/>
        </w:rPr>
        <w:t xml:space="preserve"> </w:t>
      </w:r>
      <w:r w:rsidRPr="00F20D2C">
        <w:rPr>
          <w:b/>
          <w:color w:val="000000"/>
          <w:spacing w:val="-10"/>
          <w:sz w:val="20"/>
          <w:szCs w:val="20"/>
        </w:rPr>
        <w:t>2.1</w:t>
      </w:r>
      <w:r w:rsidRPr="00F20D2C">
        <w:rPr>
          <w:color w:val="000000"/>
          <w:spacing w:val="-10"/>
          <w:sz w:val="20"/>
          <w:szCs w:val="20"/>
        </w:rPr>
        <w:t xml:space="preserve"> Την υπ’ αριθμ. 35130/739/09-08-2010 (Φ.Ε.Κ. 1291/Β/11</w:t>
      </w:r>
      <w:r w:rsidR="00F804DC">
        <w:rPr>
          <w:color w:val="000000"/>
          <w:spacing w:val="-10"/>
          <w:sz w:val="20"/>
          <w:szCs w:val="20"/>
        </w:rPr>
        <w:t>.</w:t>
      </w:r>
      <w:r w:rsidRPr="00F20D2C">
        <w:rPr>
          <w:color w:val="000000"/>
          <w:spacing w:val="-10"/>
          <w:sz w:val="20"/>
          <w:szCs w:val="20"/>
        </w:rPr>
        <w:t>08</w:t>
      </w:r>
      <w:r w:rsidR="00F804DC">
        <w:rPr>
          <w:color w:val="000000"/>
          <w:spacing w:val="-10"/>
          <w:sz w:val="20"/>
          <w:szCs w:val="20"/>
        </w:rPr>
        <w:t>.</w:t>
      </w:r>
      <w:r w:rsidRPr="00F20D2C">
        <w:rPr>
          <w:color w:val="000000"/>
          <w:spacing w:val="-10"/>
          <w:sz w:val="20"/>
          <w:szCs w:val="20"/>
        </w:rPr>
        <w:t>2010) απόφαση του Υπουργού Οικονομικών που αναφέρεται στην «αύξηση των χρηματικών ποσών του άρθρου 83 παρ. 1 του Ν. 2362/1995 για τη σύναψη δημοσίων συμβάσεων που αφορούν προμήθεια προϊόντων, παροχή υπηρεσιών ή εκτέλεση έργων».</w:t>
      </w:r>
    </w:p>
    <w:p w:rsidR="00355120" w:rsidRPr="00F20D2C" w:rsidRDefault="00355120" w:rsidP="005A4FB1">
      <w:pPr>
        <w:shd w:val="clear" w:color="auto" w:fill="FFFFFF"/>
        <w:spacing w:before="120" w:after="120" w:line="240" w:lineRule="atLeast"/>
        <w:ind w:right="-1" w:firstLine="340"/>
        <w:jc w:val="both"/>
        <w:rPr>
          <w:b/>
          <w:color w:val="000000"/>
          <w:spacing w:val="5"/>
          <w:sz w:val="20"/>
          <w:szCs w:val="20"/>
        </w:rPr>
      </w:pPr>
      <w:r w:rsidRPr="00F20D2C">
        <w:rPr>
          <w:b/>
          <w:color w:val="000000"/>
          <w:spacing w:val="5"/>
          <w:sz w:val="20"/>
          <w:szCs w:val="20"/>
        </w:rPr>
        <w:t xml:space="preserve">2.2 </w:t>
      </w:r>
      <w:r w:rsidRPr="00F20D2C">
        <w:rPr>
          <w:color w:val="000000"/>
          <w:spacing w:val="5"/>
          <w:sz w:val="20"/>
          <w:szCs w:val="20"/>
        </w:rPr>
        <w:t>Την απόφαση επί του 6</w:t>
      </w:r>
      <w:r w:rsidRPr="00F20D2C">
        <w:rPr>
          <w:color w:val="000000"/>
          <w:spacing w:val="5"/>
          <w:sz w:val="20"/>
          <w:szCs w:val="20"/>
          <w:vertAlign w:val="superscript"/>
        </w:rPr>
        <w:t>ου</w:t>
      </w:r>
      <w:r w:rsidRPr="00F20D2C">
        <w:rPr>
          <w:color w:val="000000"/>
          <w:spacing w:val="5"/>
          <w:sz w:val="20"/>
          <w:szCs w:val="20"/>
        </w:rPr>
        <w:t xml:space="preserve"> θέματος της 244ης/02.08.2013 συνεδρίασης  του Δ.Σ. του Ε.Τ.Α.Α. με ΑΔΑ: ΒΛ9ΛΟΡΕ1-ΧΥ6 σχετικά με</w:t>
      </w:r>
      <w:r w:rsidRPr="00F20D2C">
        <w:rPr>
          <w:b/>
          <w:color w:val="000000"/>
          <w:spacing w:val="5"/>
          <w:sz w:val="20"/>
          <w:szCs w:val="20"/>
        </w:rPr>
        <w:t xml:space="preserve"> </w:t>
      </w:r>
      <w:r w:rsidRPr="00F20D2C">
        <w:rPr>
          <w:color w:val="000000"/>
          <w:spacing w:val="5"/>
          <w:sz w:val="20"/>
          <w:szCs w:val="20"/>
        </w:rPr>
        <w:t>την συγκρότηση της ειδικής Επιτροπής για  την αξιολόγηση των γνωμοδοτήσεων – προσφορών που θα υποβληθούν στο διαγωνισμό αυτό.</w:t>
      </w:r>
    </w:p>
    <w:p w:rsidR="00355120" w:rsidRPr="004961D3" w:rsidRDefault="00355120" w:rsidP="005A4FB1">
      <w:pPr>
        <w:shd w:val="clear" w:color="auto" w:fill="FFFFFF"/>
        <w:tabs>
          <w:tab w:val="left" w:pos="545"/>
        </w:tabs>
        <w:spacing w:before="120" w:after="120" w:line="240" w:lineRule="atLeast"/>
        <w:ind w:right="-1" w:firstLine="340"/>
        <w:jc w:val="both"/>
        <w:rPr>
          <w:color w:val="000000"/>
          <w:spacing w:val="5"/>
          <w:sz w:val="20"/>
          <w:szCs w:val="20"/>
        </w:rPr>
      </w:pPr>
      <w:r w:rsidRPr="004961D3">
        <w:rPr>
          <w:b/>
          <w:color w:val="000000"/>
          <w:spacing w:val="5"/>
          <w:sz w:val="20"/>
          <w:szCs w:val="20"/>
        </w:rPr>
        <w:t xml:space="preserve">2.3 </w:t>
      </w:r>
      <w:r w:rsidRPr="004961D3">
        <w:rPr>
          <w:color w:val="000000"/>
          <w:spacing w:val="5"/>
          <w:sz w:val="20"/>
          <w:szCs w:val="20"/>
        </w:rPr>
        <w:t>Το υπ’ αριθμ. Πρωτ. 208317/30.07.2013 έγγραφο του τμήματος Διαχείρισης Κινητής &amp; Ακίνητης Περιουσίας ( ΑΔΑΜ πρωτογενούς αιτήματος: 15</w:t>
      </w:r>
      <w:r w:rsidRPr="004961D3">
        <w:rPr>
          <w:color w:val="000000"/>
          <w:spacing w:val="5"/>
          <w:sz w:val="20"/>
          <w:szCs w:val="20"/>
          <w:lang w:val="en-US"/>
        </w:rPr>
        <w:t>REQ</w:t>
      </w:r>
      <w:r w:rsidRPr="004961D3">
        <w:rPr>
          <w:color w:val="000000"/>
          <w:spacing w:val="5"/>
          <w:sz w:val="20"/>
          <w:szCs w:val="20"/>
        </w:rPr>
        <w:t>002831097)</w:t>
      </w:r>
    </w:p>
    <w:p w:rsidR="00355120" w:rsidRPr="00B92B26" w:rsidRDefault="00355120" w:rsidP="00FA4E77">
      <w:pPr>
        <w:ind w:right="-58" w:firstLine="340"/>
        <w:jc w:val="both"/>
        <w:rPr>
          <w:color w:val="000000"/>
          <w:spacing w:val="5"/>
          <w:sz w:val="20"/>
          <w:szCs w:val="20"/>
        </w:rPr>
      </w:pPr>
      <w:r w:rsidRPr="00B92B26">
        <w:rPr>
          <w:b/>
          <w:color w:val="000000"/>
          <w:spacing w:val="5"/>
          <w:sz w:val="20"/>
          <w:szCs w:val="20"/>
        </w:rPr>
        <w:t>2.4</w:t>
      </w:r>
      <w:r w:rsidRPr="00B92B26">
        <w:rPr>
          <w:color w:val="000000"/>
          <w:spacing w:val="5"/>
          <w:sz w:val="20"/>
          <w:szCs w:val="20"/>
        </w:rPr>
        <w:t xml:space="preserve"> Την απόφαση επί του </w:t>
      </w:r>
      <w:r w:rsidR="000605B0" w:rsidRPr="00B92B26">
        <w:rPr>
          <w:color w:val="000000"/>
          <w:spacing w:val="5"/>
          <w:sz w:val="20"/>
          <w:szCs w:val="20"/>
        </w:rPr>
        <w:t>10</w:t>
      </w:r>
      <w:r w:rsidRPr="00B92B26">
        <w:rPr>
          <w:color w:val="000000"/>
          <w:spacing w:val="5"/>
          <w:sz w:val="20"/>
          <w:szCs w:val="20"/>
          <w:vertAlign w:val="superscript"/>
        </w:rPr>
        <w:t>ου</w:t>
      </w:r>
      <w:r w:rsidRPr="00B92B26">
        <w:rPr>
          <w:color w:val="000000"/>
          <w:spacing w:val="5"/>
          <w:sz w:val="20"/>
          <w:szCs w:val="20"/>
        </w:rPr>
        <w:t xml:space="preserve"> θέματος της </w:t>
      </w:r>
      <w:r w:rsidR="009F0F2B" w:rsidRPr="00B92B26">
        <w:rPr>
          <w:color w:val="000000"/>
          <w:spacing w:val="5"/>
          <w:sz w:val="20"/>
          <w:szCs w:val="20"/>
        </w:rPr>
        <w:t>3</w:t>
      </w:r>
      <w:r w:rsidR="000605B0" w:rsidRPr="00B92B26">
        <w:rPr>
          <w:color w:val="000000"/>
          <w:spacing w:val="5"/>
          <w:sz w:val="20"/>
          <w:szCs w:val="20"/>
        </w:rPr>
        <w:t>68</w:t>
      </w:r>
      <w:r w:rsidRPr="00B92B26">
        <w:rPr>
          <w:color w:val="000000"/>
          <w:spacing w:val="5"/>
          <w:sz w:val="20"/>
          <w:szCs w:val="20"/>
          <w:vertAlign w:val="superscript"/>
        </w:rPr>
        <w:t>ης</w:t>
      </w:r>
      <w:r w:rsidR="009F0F2B" w:rsidRPr="00B92B26">
        <w:rPr>
          <w:color w:val="000000"/>
          <w:spacing w:val="5"/>
          <w:sz w:val="20"/>
          <w:szCs w:val="20"/>
        </w:rPr>
        <w:t>/ 0</w:t>
      </w:r>
      <w:r w:rsidR="000605B0" w:rsidRPr="00B92B26">
        <w:rPr>
          <w:color w:val="000000"/>
          <w:spacing w:val="5"/>
          <w:sz w:val="20"/>
          <w:szCs w:val="20"/>
        </w:rPr>
        <w:t>7.10.2015</w:t>
      </w:r>
      <w:r w:rsidRPr="00B92B26">
        <w:rPr>
          <w:color w:val="000000"/>
          <w:spacing w:val="5"/>
          <w:sz w:val="20"/>
          <w:szCs w:val="20"/>
        </w:rPr>
        <w:t xml:space="preserve"> συνεδρίασης  του Δ.Σ. του Ε.Τ.Α.Α.</w:t>
      </w:r>
      <w:r w:rsidR="007D75E2" w:rsidRPr="00B92B26">
        <w:rPr>
          <w:color w:val="000000"/>
          <w:spacing w:val="5"/>
          <w:sz w:val="20"/>
          <w:szCs w:val="20"/>
        </w:rPr>
        <w:t xml:space="preserve"> (ΑΔΑ:</w:t>
      </w:r>
      <w:r w:rsidR="00FA4E77" w:rsidRPr="00B92B26">
        <w:rPr>
          <w:color w:val="000000"/>
          <w:spacing w:val="5"/>
          <w:sz w:val="20"/>
          <w:szCs w:val="20"/>
        </w:rPr>
        <w:t>6ΒΦΕΟΡΕ1-7Λ9</w:t>
      </w:r>
      <w:r w:rsidR="007D75E2" w:rsidRPr="00B92B26">
        <w:rPr>
          <w:color w:val="000000"/>
          <w:spacing w:val="5"/>
          <w:sz w:val="20"/>
          <w:szCs w:val="20"/>
        </w:rPr>
        <w:t>)</w:t>
      </w:r>
      <w:r w:rsidRPr="00B92B26">
        <w:rPr>
          <w:color w:val="000000"/>
          <w:spacing w:val="5"/>
          <w:sz w:val="20"/>
          <w:szCs w:val="20"/>
        </w:rPr>
        <w:t>, σχετικά με:</w:t>
      </w:r>
    </w:p>
    <w:p w:rsidR="00355120" w:rsidRPr="00B92B26" w:rsidRDefault="00355120" w:rsidP="00FA4E77">
      <w:pPr>
        <w:pStyle w:val="a6"/>
        <w:numPr>
          <w:ilvl w:val="0"/>
          <w:numId w:val="15"/>
        </w:numPr>
        <w:ind w:left="1134" w:hanging="141"/>
        <w:contextualSpacing/>
        <w:jc w:val="both"/>
        <w:rPr>
          <w:bCs/>
          <w:lang w:val="el-GR"/>
        </w:rPr>
      </w:pPr>
      <w:r w:rsidRPr="00B92B26">
        <w:rPr>
          <w:color w:val="000000"/>
          <w:spacing w:val="5"/>
          <w:lang w:val="el-GR"/>
        </w:rPr>
        <w:t xml:space="preserve">την ματαίωση των αποτελεσμάτων του διαγωνισμού σύμφωνα με την Διακήρυξη υπ’ αριθμ. </w:t>
      </w:r>
      <w:r w:rsidR="000605B0" w:rsidRPr="00B92B26">
        <w:rPr>
          <w:color w:val="000000"/>
          <w:spacing w:val="5"/>
          <w:lang w:val="el-GR"/>
        </w:rPr>
        <w:t>10</w:t>
      </w:r>
      <w:r w:rsidRPr="00B92B26">
        <w:rPr>
          <w:color w:val="000000"/>
          <w:spacing w:val="5"/>
          <w:lang w:val="el-GR"/>
        </w:rPr>
        <w:t>/201</w:t>
      </w:r>
      <w:r w:rsidR="002D5D03" w:rsidRPr="00B92B26">
        <w:rPr>
          <w:color w:val="000000"/>
          <w:spacing w:val="5"/>
          <w:lang w:val="el-GR"/>
        </w:rPr>
        <w:t>5</w:t>
      </w:r>
      <w:r w:rsidRPr="00B92B26">
        <w:rPr>
          <w:color w:val="000000"/>
          <w:spacing w:val="5"/>
          <w:lang w:val="el-GR"/>
        </w:rPr>
        <w:t xml:space="preserve">, κατόπιν της </w:t>
      </w:r>
      <w:r w:rsidRPr="00B92B26">
        <w:rPr>
          <w:bCs/>
          <w:lang w:val="el-GR"/>
        </w:rPr>
        <w:t>κήρυξης αυτού άγονου, σύμφωνα με το πρακτικό της επιτροπής.</w:t>
      </w:r>
    </w:p>
    <w:p w:rsidR="002D5D03" w:rsidRPr="00B92B26" w:rsidRDefault="00355120" w:rsidP="005A4FB1">
      <w:pPr>
        <w:pStyle w:val="a6"/>
        <w:numPr>
          <w:ilvl w:val="0"/>
          <w:numId w:val="15"/>
        </w:numPr>
        <w:shd w:val="clear" w:color="auto" w:fill="FFFFFF"/>
        <w:tabs>
          <w:tab w:val="left" w:pos="0"/>
          <w:tab w:val="left" w:pos="1134"/>
        </w:tabs>
        <w:ind w:left="993" w:right="-1" w:firstLine="0"/>
        <w:contextualSpacing/>
        <w:jc w:val="both"/>
        <w:rPr>
          <w:color w:val="000000"/>
          <w:spacing w:val="5"/>
          <w:lang w:val="el-GR"/>
        </w:rPr>
      </w:pPr>
      <w:r w:rsidRPr="00B92B26">
        <w:rPr>
          <w:bCs/>
          <w:lang w:val="el-GR"/>
        </w:rPr>
        <w:t xml:space="preserve">Την </w:t>
      </w:r>
      <w:r w:rsidR="005A4FB1" w:rsidRPr="00B92B26">
        <w:rPr>
          <w:bCs/>
          <w:lang w:val="el-GR"/>
        </w:rPr>
        <w:t xml:space="preserve">μερική </w:t>
      </w:r>
      <w:r w:rsidRPr="00B92B26">
        <w:rPr>
          <w:bCs/>
          <w:lang w:val="el-GR"/>
        </w:rPr>
        <w:t>τροποποίηση  όρ</w:t>
      </w:r>
      <w:r w:rsidR="000605B0" w:rsidRPr="00B92B26">
        <w:rPr>
          <w:bCs/>
          <w:lang w:val="el-GR"/>
        </w:rPr>
        <w:t xml:space="preserve">ου </w:t>
      </w:r>
      <w:r w:rsidRPr="00B92B26">
        <w:rPr>
          <w:bCs/>
          <w:lang w:val="el-GR"/>
        </w:rPr>
        <w:t xml:space="preserve"> της Διακήρυξης </w:t>
      </w:r>
      <w:r w:rsidR="000605B0" w:rsidRPr="00B92B26">
        <w:rPr>
          <w:bCs/>
          <w:lang w:val="el-GR"/>
        </w:rPr>
        <w:t>10</w:t>
      </w:r>
      <w:r w:rsidRPr="00B92B26">
        <w:rPr>
          <w:bCs/>
          <w:lang w:val="el-GR"/>
        </w:rPr>
        <w:t>/201</w:t>
      </w:r>
      <w:r w:rsidR="002D5D03" w:rsidRPr="00B92B26">
        <w:rPr>
          <w:bCs/>
          <w:lang w:val="el-GR"/>
        </w:rPr>
        <w:t>5</w:t>
      </w:r>
      <w:r w:rsidRPr="00B92B26">
        <w:rPr>
          <w:bCs/>
          <w:lang w:val="el-GR"/>
        </w:rPr>
        <w:t xml:space="preserve"> </w:t>
      </w:r>
    </w:p>
    <w:p w:rsidR="001473CA" w:rsidRPr="00B92B26" w:rsidRDefault="001473CA" w:rsidP="001473CA">
      <w:pPr>
        <w:pStyle w:val="a6"/>
        <w:shd w:val="clear" w:color="auto" w:fill="FFFFFF"/>
        <w:tabs>
          <w:tab w:val="left" w:pos="0"/>
          <w:tab w:val="left" w:pos="1134"/>
        </w:tabs>
        <w:ind w:left="993" w:right="-1"/>
        <w:contextualSpacing/>
        <w:jc w:val="both"/>
        <w:rPr>
          <w:color w:val="000000"/>
          <w:spacing w:val="5"/>
          <w:lang w:val="el-GR"/>
        </w:rPr>
      </w:pPr>
    </w:p>
    <w:p w:rsidR="00355120" w:rsidRPr="00B92B26" w:rsidRDefault="00355120" w:rsidP="005A4FB1">
      <w:pPr>
        <w:pStyle w:val="a6"/>
        <w:shd w:val="clear" w:color="auto" w:fill="FFFFFF"/>
        <w:tabs>
          <w:tab w:val="left" w:pos="0"/>
        </w:tabs>
        <w:ind w:left="0" w:right="-1" w:firstLine="340"/>
        <w:contextualSpacing/>
        <w:jc w:val="both"/>
        <w:rPr>
          <w:color w:val="000000"/>
          <w:spacing w:val="5"/>
          <w:lang w:val="el-GR"/>
        </w:rPr>
      </w:pPr>
      <w:r w:rsidRPr="00B92B26">
        <w:rPr>
          <w:b/>
          <w:bCs/>
          <w:lang w:val="el-GR"/>
        </w:rPr>
        <w:t>2.5</w:t>
      </w:r>
      <w:r w:rsidRPr="00B92B26">
        <w:rPr>
          <w:bCs/>
          <w:lang w:val="el-GR"/>
        </w:rPr>
        <w:t xml:space="preserve"> Την </w:t>
      </w:r>
      <w:r w:rsidRPr="00B92B26">
        <w:rPr>
          <w:color w:val="000000"/>
          <w:spacing w:val="5"/>
          <w:lang w:val="el-GR"/>
        </w:rPr>
        <w:t xml:space="preserve">υπ’ αρ. 118 με αρ. πρωτ. 192151/02.06.2015 απόφαση ανάληψης υποχρέωσης των Ενιαίων Υπηρεσιών  ποσού  73.800,00€ σε βάρος της πίστωσης του προϋπολογισμού δαπανών </w:t>
      </w:r>
      <w:r w:rsidRPr="00B92B26">
        <w:rPr>
          <w:lang w:val="el-GR"/>
        </w:rPr>
        <w:t>Διοίκησης και Λειτουργίας του Ε.Τ.Α.Α.</w:t>
      </w:r>
      <w:r w:rsidRPr="00B92B26">
        <w:rPr>
          <w:color w:val="000000"/>
          <w:spacing w:val="5"/>
          <w:lang w:val="el-GR"/>
        </w:rPr>
        <w:t xml:space="preserve">, οικ. έτους 2015 στον ΚΑΕ: 0411 (ΑΔΑ: ΩΣ6ΨΟΡΕ1-8Φ8 - ΑΔΑΜ Έγκρισης Πρωτογενούς Αιτήματος: </w:t>
      </w:r>
      <w:r w:rsidRPr="00B92B26">
        <w:rPr>
          <w:lang w:val="el-GR"/>
        </w:rPr>
        <w:t>15</w:t>
      </w:r>
      <w:r w:rsidRPr="00B92B26">
        <w:t>REQ</w:t>
      </w:r>
      <w:r w:rsidRPr="00B92B26">
        <w:rPr>
          <w:lang w:val="el-GR"/>
        </w:rPr>
        <w:t>002831097)</w:t>
      </w:r>
      <w:r w:rsidR="00F804DC" w:rsidRPr="00B92B26">
        <w:rPr>
          <w:lang w:val="el-GR"/>
        </w:rPr>
        <w:t xml:space="preserve">, η οποία ανακλήθηκε </w:t>
      </w:r>
      <w:r w:rsidR="00F10B0C" w:rsidRPr="00B92B26">
        <w:rPr>
          <w:lang w:val="el-GR"/>
        </w:rPr>
        <w:t xml:space="preserve">λόγω λήξης του οικ. Έτους 2015  </w:t>
      </w:r>
      <w:r w:rsidR="00FA4E77" w:rsidRPr="00B92B26">
        <w:rPr>
          <w:lang w:val="el-GR"/>
        </w:rPr>
        <w:t xml:space="preserve"> και αναλήφθηκε εκ νέου με την</w:t>
      </w:r>
      <w:r w:rsidR="00FA4E77" w:rsidRPr="00B92B26">
        <w:rPr>
          <w:color w:val="000000"/>
          <w:spacing w:val="5"/>
          <w:lang w:val="el-GR"/>
        </w:rPr>
        <w:t xml:space="preserve"> υπ’ αρ. 21 με αρ. πρωτ. 12249/19.01.2016 απόφαση ανάληψης υποχρέωσης των Ενιαίων Υπηρεσιών  ποσού  73.800,00€ σε βάρος της πίστωσης του προϋπολογισμού δαπανών </w:t>
      </w:r>
      <w:r w:rsidR="00FA4E77" w:rsidRPr="00B92B26">
        <w:rPr>
          <w:lang w:val="el-GR"/>
        </w:rPr>
        <w:t>Διοίκησης και Λειτουργίας του Ε.Τ.Α.Α.</w:t>
      </w:r>
      <w:r w:rsidR="00FA4E77" w:rsidRPr="00B92B26">
        <w:rPr>
          <w:color w:val="000000"/>
          <w:spacing w:val="5"/>
          <w:lang w:val="el-GR"/>
        </w:rPr>
        <w:t xml:space="preserve">, οικ. έτους 2016 στον ΚΑΕ: 0411 (ΑΔΑ: </w:t>
      </w:r>
      <w:r w:rsidR="00FA4E77" w:rsidRPr="00B92B26">
        <w:rPr>
          <w:bCs/>
          <w:color w:val="000000"/>
          <w:lang w:val="el-GR"/>
        </w:rPr>
        <w:t>7ΨΨ5ΟΡΕ1-ΧΕ7)</w:t>
      </w:r>
      <w:r w:rsidRPr="00B92B26">
        <w:rPr>
          <w:color w:val="000000"/>
          <w:spacing w:val="5"/>
          <w:lang w:val="el-GR"/>
        </w:rPr>
        <w:t>.</w:t>
      </w:r>
    </w:p>
    <w:p w:rsidR="00355120" w:rsidRPr="00B92B26" w:rsidRDefault="00355120" w:rsidP="005A4FB1">
      <w:pPr>
        <w:pStyle w:val="a6"/>
        <w:ind w:left="1134" w:firstLine="340"/>
        <w:contextualSpacing/>
        <w:jc w:val="both"/>
        <w:rPr>
          <w:bCs/>
          <w:lang w:val="el-GR"/>
        </w:rPr>
      </w:pPr>
    </w:p>
    <w:p w:rsidR="001473CA" w:rsidRPr="00B92B26" w:rsidRDefault="001473CA" w:rsidP="00355120">
      <w:pPr>
        <w:pStyle w:val="1"/>
        <w:spacing w:line="360" w:lineRule="auto"/>
        <w:jc w:val="center"/>
        <w:rPr>
          <w:sz w:val="20"/>
          <w:szCs w:val="20"/>
        </w:rPr>
      </w:pPr>
    </w:p>
    <w:p w:rsidR="00355120" w:rsidRDefault="00355120" w:rsidP="00355120">
      <w:pPr>
        <w:pStyle w:val="1"/>
        <w:spacing w:line="360" w:lineRule="auto"/>
        <w:jc w:val="center"/>
        <w:rPr>
          <w:sz w:val="20"/>
          <w:szCs w:val="20"/>
        </w:rPr>
      </w:pPr>
      <w:r w:rsidRPr="00B92B26">
        <w:rPr>
          <w:sz w:val="20"/>
          <w:szCs w:val="20"/>
        </w:rPr>
        <w:t>ΠΡΟΚΗΡΥΣΣΕΙ</w:t>
      </w:r>
    </w:p>
    <w:p w:rsidR="002C4285" w:rsidRPr="002C4285" w:rsidRDefault="002C4285" w:rsidP="002C4285"/>
    <w:p w:rsidR="00355120" w:rsidRPr="008668C2" w:rsidRDefault="00355120" w:rsidP="00355120">
      <w:pPr>
        <w:shd w:val="clear" w:color="auto" w:fill="FFFFFF"/>
        <w:tabs>
          <w:tab w:val="left" w:pos="4219"/>
        </w:tabs>
        <w:spacing w:before="120" w:after="120" w:line="240" w:lineRule="atLeast"/>
        <w:jc w:val="both"/>
        <w:rPr>
          <w:b/>
          <w:color w:val="000000"/>
          <w:spacing w:val="-7"/>
          <w:sz w:val="20"/>
          <w:szCs w:val="20"/>
        </w:rPr>
      </w:pPr>
      <w:r w:rsidRPr="00B92B26">
        <w:rPr>
          <w:b/>
          <w:iCs/>
          <w:color w:val="000000"/>
          <w:sz w:val="20"/>
          <w:szCs w:val="20"/>
        </w:rPr>
        <w:t xml:space="preserve">Πρόχειρο διαγωνισμό </w:t>
      </w:r>
      <w:r w:rsidRPr="00B92B26">
        <w:rPr>
          <w:b/>
          <w:sz w:val="20"/>
          <w:szCs w:val="20"/>
        </w:rPr>
        <w:t>για την ανάθεση σε εξωτερικό νομικό γραφείο της δικαστικής διεκδίκησης των δικαιωμάτων (</w:t>
      </w:r>
      <w:r w:rsidRPr="00B92B26">
        <w:rPr>
          <w:b/>
          <w:sz w:val="20"/>
          <w:szCs w:val="20"/>
          <w:lang w:val="en-US"/>
        </w:rPr>
        <w:t>warrants</w:t>
      </w:r>
      <w:r w:rsidRPr="00B92B26">
        <w:rPr>
          <w:b/>
          <w:sz w:val="20"/>
          <w:szCs w:val="20"/>
        </w:rPr>
        <w:t>) του Ε.Τ.Α.Α.</w:t>
      </w:r>
      <w:r w:rsidR="008668C2" w:rsidRPr="00B92B26">
        <w:rPr>
          <w:b/>
          <w:sz w:val="20"/>
          <w:szCs w:val="20"/>
        </w:rPr>
        <w:t xml:space="preserve">, </w:t>
      </w:r>
      <w:r w:rsidR="008668C2" w:rsidRPr="00B92B26">
        <w:rPr>
          <w:b/>
          <w:bCs/>
          <w:iCs/>
          <w:sz w:val="20"/>
          <w:szCs w:val="20"/>
        </w:rPr>
        <w:t xml:space="preserve"> από τη συμμετοχή του στις αυξήσεις μετοχικού κεφαλαίου έτους 2013 των τραπεζών  ΕΘΝΙΚΗ ΤΡΑΠΕΖΑ ΤΗΣ ΕΛΛΑΔΟΣ (Ε.Τ.Ε.) &amp; </w:t>
      </w:r>
      <w:r w:rsidR="008668C2" w:rsidRPr="00B92B26">
        <w:rPr>
          <w:b/>
          <w:bCs/>
          <w:iCs/>
          <w:sz w:val="20"/>
          <w:szCs w:val="20"/>
          <w:lang w:val="en-US"/>
        </w:rPr>
        <w:t>ALPHA</w:t>
      </w:r>
      <w:r w:rsidR="008668C2" w:rsidRPr="00B92B26">
        <w:rPr>
          <w:b/>
          <w:bCs/>
          <w:iCs/>
          <w:sz w:val="20"/>
          <w:szCs w:val="20"/>
        </w:rPr>
        <w:t xml:space="preserve"> </w:t>
      </w:r>
      <w:r w:rsidR="008668C2" w:rsidRPr="00B92B26">
        <w:rPr>
          <w:b/>
          <w:bCs/>
          <w:iCs/>
          <w:sz w:val="20"/>
          <w:szCs w:val="20"/>
          <w:lang w:val="en-US"/>
        </w:rPr>
        <w:t>BANK</w:t>
      </w:r>
      <w:r w:rsidRPr="00B92B26">
        <w:rPr>
          <w:b/>
          <w:sz w:val="20"/>
          <w:szCs w:val="20"/>
        </w:rPr>
        <w:t xml:space="preserve"> και ειδικότερα των απαιτήσεων των Τομέων : Σύνταξης &amp; Ασφάλισης Υγειονομικών (ΤΣΑΥ), Σύνταξης Μηχανικών και Ε.Δ.Ε., Πρόνοιας Εργοληπτών Δημοσίων Έργων και Ασφάλισης Νομικών, </w:t>
      </w:r>
      <w:r w:rsidRPr="00B92B26">
        <w:rPr>
          <w:b/>
          <w:color w:val="000000"/>
          <w:spacing w:val="-7"/>
          <w:sz w:val="20"/>
          <w:szCs w:val="20"/>
        </w:rPr>
        <w:t>με κριτήριο επιλογής του αναδόχου την πλέον συμφέρουσα από οικονομική άποψη προσφορά.</w:t>
      </w:r>
    </w:p>
    <w:p w:rsidR="002D5D03" w:rsidRPr="009F0F2B" w:rsidRDefault="002D5D03" w:rsidP="008668C2">
      <w:pPr>
        <w:shd w:val="clear" w:color="auto" w:fill="FFFFFF"/>
        <w:tabs>
          <w:tab w:val="left" w:pos="0"/>
        </w:tabs>
        <w:ind w:right="-1" w:firstLine="284"/>
        <w:jc w:val="both"/>
        <w:rPr>
          <w:i/>
          <w:sz w:val="20"/>
          <w:szCs w:val="20"/>
          <w:u w:val="single"/>
        </w:rPr>
      </w:pPr>
      <w:r w:rsidRPr="009F0F2B">
        <w:rPr>
          <w:i/>
          <w:sz w:val="20"/>
          <w:szCs w:val="20"/>
          <w:u w:val="single"/>
        </w:rPr>
        <w:t xml:space="preserve">Ιστορικό: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Το ΕΤΑΑ το 2013 </w:t>
      </w:r>
      <w:r w:rsidR="008668C2" w:rsidRPr="008668C2">
        <w:rPr>
          <w:i/>
          <w:sz w:val="20"/>
          <w:szCs w:val="20"/>
        </w:rPr>
        <w:t>συμμετείχε</w:t>
      </w:r>
      <w:r w:rsidRPr="008668C2">
        <w:rPr>
          <w:i/>
          <w:sz w:val="20"/>
          <w:szCs w:val="20"/>
        </w:rPr>
        <w:t xml:space="preserve"> στην Αύξηση Μετοχικού Κεφαλαίου (ΑΜΚ) της Εθνικής Τράπεζας της Ελλάδος (ΕΤΕ) και στην ΑΜΚ της Alpha Bank, µε τους όρους των τότε Προσκλήσεων/Ανακοινώσεων (Ανακοίνωση Alpha Bank 09.05.2013 και Ανακοίνωση ΕΤΕ 22.5.2013) και σχετικών ενημερωτικών δελτίων. Εκ των ανωτέρω Προσκλήσεων/Ανακοινώσεων προέκυπτε ότι ο κάθε μέτοχος που θα συμμετείχε στην ΑΜΚ ταυτόχρονα µε τις νέες µετοχές θα πιστώνονταν και Παραστατικούς Τίτλους ∆ικαιωµάτων Κτήσεως Μετοχών (Warrants) που θα έδιναν το δικαίωµα στον µέτοχο να αγοράσει στο µέλλον µετοχές της τράπεζας (Εθνική, Alpha) σε </w:t>
      </w:r>
      <w:r w:rsidR="008668C2" w:rsidRPr="008668C2">
        <w:rPr>
          <w:i/>
          <w:sz w:val="20"/>
          <w:szCs w:val="20"/>
        </w:rPr>
        <w:t>συγκεκριμένες</w:t>
      </w:r>
      <w:r w:rsidRPr="008668C2">
        <w:rPr>
          <w:i/>
          <w:sz w:val="20"/>
          <w:szCs w:val="20"/>
        </w:rPr>
        <w:t xml:space="preserve"> τιµές.</w:t>
      </w:r>
    </w:p>
    <w:p w:rsidR="002D5D03" w:rsidRPr="008668C2" w:rsidRDefault="002D5D03" w:rsidP="008668C2">
      <w:pPr>
        <w:shd w:val="clear" w:color="auto" w:fill="FFFFFF"/>
        <w:tabs>
          <w:tab w:val="left" w:pos="0"/>
        </w:tabs>
        <w:ind w:right="-1" w:firstLine="284"/>
        <w:jc w:val="both"/>
        <w:rPr>
          <w:i/>
          <w:sz w:val="20"/>
          <w:szCs w:val="20"/>
        </w:rPr>
      </w:pPr>
    </w:p>
    <w:p w:rsidR="002D5D03" w:rsidRPr="008668C2" w:rsidRDefault="002D5D03" w:rsidP="008668C2">
      <w:pPr>
        <w:shd w:val="clear" w:color="auto" w:fill="FFFFFF"/>
        <w:tabs>
          <w:tab w:val="left" w:pos="0"/>
        </w:tabs>
        <w:ind w:right="-1" w:firstLine="284"/>
        <w:jc w:val="both"/>
        <w:rPr>
          <w:b/>
          <w:i/>
          <w:sz w:val="20"/>
          <w:szCs w:val="20"/>
        </w:rPr>
      </w:pPr>
      <w:r w:rsidRPr="008668C2">
        <w:rPr>
          <w:b/>
          <w:i/>
          <w:sz w:val="20"/>
          <w:szCs w:val="20"/>
        </w:rPr>
        <w:t xml:space="preserve"> Για την ΑΜΚ της Εθνικής Τράπεζας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Οι Τοµείς του ΕΤΑΑ κατέβαλαν 24.714.672€ και απέκτησαν 5.760.990 νέες μετοχές. </w:t>
      </w:r>
    </w:p>
    <w:p w:rsidR="002D5D03" w:rsidRPr="008668C2" w:rsidRDefault="002D5D03" w:rsidP="008668C2">
      <w:pPr>
        <w:shd w:val="clear" w:color="auto" w:fill="FFFFFF"/>
        <w:tabs>
          <w:tab w:val="left" w:pos="0"/>
        </w:tabs>
        <w:ind w:right="-1" w:firstLine="284"/>
        <w:jc w:val="both"/>
        <w:rPr>
          <w:i/>
          <w:sz w:val="20"/>
          <w:szCs w:val="20"/>
        </w:rPr>
      </w:pPr>
      <w:r w:rsidRPr="008668C2">
        <w:rPr>
          <w:b/>
          <w:i/>
          <w:sz w:val="20"/>
          <w:szCs w:val="20"/>
        </w:rPr>
        <w:t>Για την ΑΜΚ της Alpha Bank</w:t>
      </w:r>
      <w:r w:rsidRPr="008668C2">
        <w:rPr>
          <w:i/>
          <w:sz w:val="20"/>
          <w:szCs w:val="20"/>
        </w:rPr>
        <w:t xml:space="preserve">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Οι Τοµείς του ΕΤΑΑ κατέβαλαν 6.485.288,67€ και απέκτησαν 14.739.292 νέες μετοχές. </w:t>
      </w:r>
    </w:p>
    <w:p w:rsidR="002D5D03" w:rsidRPr="008668C2" w:rsidRDefault="002D5D03" w:rsidP="008668C2">
      <w:pPr>
        <w:shd w:val="clear" w:color="auto" w:fill="FFFFFF"/>
        <w:tabs>
          <w:tab w:val="left" w:pos="0"/>
        </w:tabs>
        <w:ind w:right="-1" w:firstLine="284"/>
        <w:jc w:val="both"/>
        <w:rPr>
          <w:i/>
          <w:sz w:val="20"/>
          <w:szCs w:val="20"/>
        </w:rPr>
      </w:pP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Μετά την ολοκλήρωση των ανωτέρω Αυξήσεων διαπιστώθηκε ότι ενώ είχαν πιστωθεί οι νέες µετοχές, δεν πιστώθηκε ο αντίστοιχος αριθµός των warrants και αυτός αποτελεί το </w:t>
      </w:r>
      <w:r w:rsidR="008668C2" w:rsidRPr="008668C2">
        <w:rPr>
          <w:i/>
          <w:sz w:val="20"/>
          <w:szCs w:val="20"/>
        </w:rPr>
        <w:t>αντικείμενο</w:t>
      </w:r>
      <w:r w:rsidRPr="008668C2">
        <w:rPr>
          <w:i/>
          <w:sz w:val="20"/>
          <w:szCs w:val="20"/>
        </w:rPr>
        <w:t xml:space="preserve"> της ζητούµενης δικαστικής διεκδίκησης. </w:t>
      </w:r>
    </w:p>
    <w:p w:rsidR="002D5D03" w:rsidRPr="008668C2" w:rsidRDefault="002D5D03" w:rsidP="008668C2">
      <w:pPr>
        <w:shd w:val="clear" w:color="auto" w:fill="FFFFFF"/>
        <w:tabs>
          <w:tab w:val="left" w:pos="0"/>
        </w:tabs>
        <w:ind w:right="-1" w:firstLine="284"/>
        <w:jc w:val="both"/>
        <w:rPr>
          <w:i/>
          <w:sz w:val="20"/>
          <w:szCs w:val="20"/>
          <w:highlight w:val="yellow"/>
        </w:rPr>
      </w:pPr>
    </w:p>
    <w:p w:rsidR="007D75E2" w:rsidRPr="007D75E2" w:rsidRDefault="007D75E2" w:rsidP="007D75E2">
      <w:pPr>
        <w:shd w:val="clear" w:color="auto" w:fill="FFFFFF"/>
        <w:tabs>
          <w:tab w:val="left" w:pos="0"/>
        </w:tabs>
        <w:ind w:right="-1" w:firstLine="284"/>
        <w:jc w:val="both"/>
        <w:rPr>
          <w:sz w:val="20"/>
          <w:szCs w:val="20"/>
          <w:u w:val="single"/>
        </w:rPr>
      </w:pPr>
      <w:r w:rsidRPr="007D75E2">
        <w:rPr>
          <w:sz w:val="20"/>
          <w:szCs w:val="20"/>
          <w:u w:val="single"/>
        </w:rPr>
        <w:t>Τεχνική προσφορά-</w:t>
      </w:r>
      <w:r>
        <w:rPr>
          <w:sz w:val="20"/>
          <w:szCs w:val="20"/>
          <w:u w:val="single"/>
        </w:rPr>
        <w:t>Γ</w:t>
      </w:r>
      <w:r w:rsidRPr="007D75E2">
        <w:rPr>
          <w:sz w:val="20"/>
          <w:szCs w:val="20"/>
          <w:u w:val="single"/>
        </w:rPr>
        <w:t>νωμοδότηση</w:t>
      </w:r>
    </w:p>
    <w:p w:rsidR="007D75E2" w:rsidRPr="004961D3" w:rsidRDefault="007D75E2" w:rsidP="007D75E2">
      <w:pPr>
        <w:shd w:val="clear" w:color="auto" w:fill="FFFFFF"/>
        <w:tabs>
          <w:tab w:val="left" w:pos="0"/>
        </w:tabs>
        <w:ind w:right="-1" w:firstLine="284"/>
        <w:jc w:val="both"/>
        <w:rPr>
          <w:sz w:val="20"/>
          <w:szCs w:val="20"/>
        </w:rPr>
      </w:pPr>
      <w:r>
        <w:rPr>
          <w:sz w:val="20"/>
          <w:szCs w:val="20"/>
        </w:rPr>
        <w:t>Η</w:t>
      </w:r>
      <w:r w:rsidR="004D7D95">
        <w:rPr>
          <w:sz w:val="20"/>
          <w:szCs w:val="20"/>
        </w:rPr>
        <w:t xml:space="preserve"> τεχνική προσφορά- γνωµοδότηση</w:t>
      </w:r>
      <w:r w:rsidRPr="004961D3">
        <w:rPr>
          <w:sz w:val="20"/>
          <w:szCs w:val="20"/>
        </w:rPr>
        <w:t xml:space="preserve"> των συμμετεχόντων θα πρέπει να περιέχει αναλυτική γνωμοδότηση µε τις νομικές διατάξεις, το αντικείμενο της διαφοράς, την πιθανολόγηση ευδοκίμησης των αξιώσεων, τυχόν υπάρχουσα νομολογία και συνοπτική έκθεση της Νομικής Βάσης των προτεινόμενων ενδίκων βοηθημάτων. </w:t>
      </w:r>
    </w:p>
    <w:p w:rsidR="001473CA" w:rsidRDefault="001473CA" w:rsidP="00355120">
      <w:pPr>
        <w:shd w:val="clear" w:color="auto" w:fill="FFFFFF"/>
        <w:tabs>
          <w:tab w:val="left" w:pos="4219"/>
        </w:tabs>
        <w:spacing w:before="120" w:after="120" w:line="240" w:lineRule="atLeast"/>
        <w:jc w:val="both"/>
        <w:rPr>
          <w:b/>
          <w:sz w:val="20"/>
          <w:szCs w:val="20"/>
          <w:u w:val="single"/>
        </w:rPr>
      </w:pPr>
    </w:p>
    <w:p w:rsidR="008668C2" w:rsidRPr="00A41A6A" w:rsidRDefault="00355120" w:rsidP="00355120">
      <w:pPr>
        <w:shd w:val="clear" w:color="auto" w:fill="FFFFFF"/>
        <w:tabs>
          <w:tab w:val="left" w:pos="4219"/>
        </w:tabs>
        <w:spacing w:before="120" w:after="120" w:line="240" w:lineRule="atLeast"/>
        <w:jc w:val="both"/>
        <w:rPr>
          <w:b/>
          <w:sz w:val="20"/>
          <w:szCs w:val="20"/>
          <w:u w:val="single"/>
        </w:rPr>
      </w:pPr>
      <w:r w:rsidRPr="00A41A6A">
        <w:rPr>
          <w:b/>
          <w:sz w:val="20"/>
          <w:szCs w:val="20"/>
          <w:u w:val="single"/>
        </w:rPr>
        <w:t>Κριτήρια αξιολόγησης των προσφορών θα αποτελέσουν</w:t>
      </w:r>
      <w:r w:rsidR="008668C2" w:rsidRPr="00A41A6A">
        <w:rPr>
          <w:b/>
          <w:sz w:val="20"/>
          <w:szCs w:val="20"/>
          <w:u w:val="single"/>
        </w:rPr>
        <w:t xml:space="preserve">: </w:t>
      </w:r>
    </w:p>
    <w:p w:rsidR="004961D3" w:rsidRPr="004961D3" w:rsidRDefault="00AA1467" w:rsidP="007D75E2">
      <w:pPr>
        <w:shd w:val="clear" w:color="auto" w:fill="FFFFFF"/>
        <w:tabs>
          <w:tab w:val="left" w:pos="0"/>
        </w:tabs>
        <w:ind w:right="-1"/>
        <w:jc w:val="both"/>
        <w:rPr>
          <w:sz w:val="20"/>
          <w:szCs w:val="20"/>
        </w:rPr>
      </w:pPr>
      <w:r w:rsidRPr="004961D3">
        <w:rPr>
          <w:b/>
          <w:sz w:val="20"/>
          <w:szCs w:val="20"/>
        </w:rPr>
        <w:t>α)</w:t>
      </w:r>
      <w:r w:rsidR="00355120" w:rsidRPr="004961D3">
        <w:rPr>
          <w:sz w:val="20"/>
          <w:szCs w:val="20"/>
        </w:rPr>
        <w:t xml:space="preserve"> </w:t>
      </w:r>
      <w:r w:rsidR="00355120" w:rsidRPr="004961D3">
        <w:rPr>
          <w:sz w:val="20"/>
          <w:szCs w:val="20"/>
          <w:u w:val="single"/>
        </w:rPr>
        <w:t xml:space="preserve">η νομική αρτιότητα της γνωμοδότησης – </w:t>
      </w:r>
      <w:r w:rsidRPr="004961D3">
        <w:rPr>
          <w:sz w:val="20"/>
          <w:szCs w:val="20"/>
          <w:u w:val="single"/>
        </w:rPr>
        <w:t xml:space="preserve">τεχνικής </w:t>
      </w:r>
      <w:r w:rsidR="00355120" w:rsidRPr="004961D3">
        <w:rPr>
          <w:sz w:val="20"/>
          <w:szCs w:val="20"/>
          <w:u w:val="single"/>
        </w:rPr>
        <w:t>προσφοράς</w:t>
      </w:r>
      <w:r w:rsidR="00524E0A" w:rsidRPr="004961D3">
        <w:rPr>
          <w:sz w:val="20"/>
          <w:szCs w:val="20"/>
        </w:rPr>
        <w:t xml:space="preserve">. </w:t>
      </w:r>
    </w:p>
    <w:p w:rsidR="00AA1467" w:rsidRDefault="00524E0A" w:rsidP="00355120">
      <w:pPr>
        <w:shd w:val="clear" w:color="auto" w:fill="FFFFFF"/>
        <w:tabs>
          <w:tab w:val="left" w:pos="4219"/>
        </w:tabs>
        <w:spacing w:before="120" w:after="120" w:line="240" w:lineRule="atLeast"/>
        <w:jc w:val="both"/>
        <w:rPr>
          <w:sz w:val="20"/>
          <w:szCs w:val="20"/>
        </w:rPr>
      </w:pPr>
      <w:r w:rsidRPr="004961D3">
        <w:rPr>
          <w:sz w:val="20"/>
          <w:szCs w:val="20"/>
        </w:rPr>
        <w:t>Στο κριτήριο της νομικής αρτιότητας θα συνεκτιμηθεί η κατοχή μεταπτυχιακού τίτλου</w:t>
      </w:r>
      <w:r w:rsidRPr="004961D3">
        <w:rPr>
          <w:sz w:val="20"/>
          <w:szCs w:val="20"/>
          <w:lang w:eastAsia="en-US"/>
        </w:rPr>
        <w:t xml:space="preserve"> στο αντικείμενο Τραπεζικού Δικαίου ή Τραπεζικής ή Χρηματοοικονομικών</w:t>
      </w:r>
      <w:r>
        <w:rPr>
          <w:sz w:val="20"/>
          <w:szCs w:val="20"/>
        </w:rPr>
        <w:t xml:space="preserve"> </w:t>
      </w:r>
    </w:p>
    <w:p w:rsidR="00355120" w:rsidRPr="00F20D2C" w:rsidRDefault="00AA1467" w:rsidP="00355120">
      <w:pPr>
        <w:shd w:val="clear" w:color="auto" w:fill="FFFFFF"/>
        <w:tabs>
          <w:tab w:val="left" w:pos="4219"/>
        </w:tabs>
        <w:spacing w:before="120" w:after="120" w:line="240" w:lineRule="atLeast"/>
        <w:jc w:val="both"/>
        <w:rPr>
          <w:sz w:val="20"/>
          <w:szCs w:val="20"/>
        </w:rPr>
      </w:pPr>
      <w:r w:rsidRPr="00A41A6A">
        <w:rPr>
          <w:b/>
          <w:sz w:val="20"/>
          <w:szCs w:val="20"/>
        </w:rPr>
        <w:t>β)</w:t>
      </w:r>
      <w:r>
        <w:rPr>
          <w:sz w:val="20"/>
          <w:szCs w:val="20"/>
        </w:rPr>
        <w:t xml:space="preserve"> </w:t>
      </w:r>
      <w:r w:rsidR="00355120" w:rsidRPr="004961D3">
        <w:rPr>
          <w:sz w:val="20"/>
          <w:szCs w:val="20"/>
          <w:u w:val="single"/>
        </w:rPr>
        <w:t>η οικονομική προσφορά</w:t>
      </w:r>
      <w:r w:rsidR="00355120" w:rsidRPr="00F20D2C">
        <w:rPr>
          <w:sz w:val="20"/>
          <w:szCs w:val="20"/>
        </w:rPr>
        <w:t xml:space="preserve">, η οποία, </w:t>
      </w:r>
      <w:r w:rsidR="00355120" w:rsidRPr="00F20D2C">
        <w:rPr>
          <w:b/>
          <w:sz w:val="20"/>
          <w:szCs w:val="20"/>
        </w:rPr>
        <w:t>επί ποινή αποκλεισμού</w:t>
      </w:r>
      <w:r w:rsidR="00355120" w:rsidRPr="00F20D2C">
        <w:rPr>
          <w:sz w:val="20"/>
          <w:szCs w:val="20"/>
        </w:rPr>
        <w:t xml:space="preserve"> δεν δύναται να υπερβαίνει την προϋπολογισθείσα με βάση την απόφαση του Δ.Σ. δαπάνη των </w:t>
      </w:r>
      <w:r w:rsidR="00524E0A">
        <w:rPr>
          <w:sz w:val="20"/>
          <w:szCs w:val="20"/>
        </w:rPr>
        <w:t>εξήντα</w:t>
      </w:r>
      <w:r w:rsidR="00355120" w:rsidRPr="00F20D2C">
        <w:rPr>
          <w:sz w:val="20"/>
          <w:szCs w:val="20"/>
        </w:rPr>
        <w:t xml:space="preserve"> χιλιάδων (60.000,00) ευρώ πλέον του νομίμου ΦΠΑ., που θα βαρύνει τις πιστώσεις του </w:t>
      </w:r>
      <w:r w:rsidR="007D75E2">
        <w:rPr>
          <w:sz w:val="20"/>
          <w:szCs w:val="20"/>
        </w:rPr>
        <w:t>π</w:t>
      </w:r>
      <w:r w:rsidR="00355120" w:rsidRPr="00F20D2C">
        <w:rPr>
          <w:sz w:val="20"/>
          <w:szCs w:val="20"/>
        </w:rPr>
        <w:t xml:space="preserve">ροϋπολογισμού </w:t>
      </w:r>
      <w:r w:rsidR="00524E0A">
        <w:rPr>
          <w:sz w:val="20"/>
          <w:szCs w:val="20"/>
        </w:rPr>
        <w:t xml:space="preserve">Δαπανών Διοίκησης </w:t>
      </w:r>
      <w:r w:rsidR="00355120" w:rsidRPr="00F20D2C">
        <w:rPr>
          <w:sz w:val="20"/>
          <w:szCs w:val="20"/>
        </w:rPr>
        <w:t xml:space="preserve"> </w:t>
      </w:r>
      <w:r w:rsidR="007D75E2">
        <w:rPr>
          <w:sz w:val="20"/>
          <w:szCs w:val="20"/>
        </w:rPr>
        <w:t xml:space="preserve">&amp; Λειτουργίας </w:t>
      </w:r>
      <w:r w:rsidR="00355120" w:rsidRPr="00F20D2C">
        <w:rPr>
          <w:sz w:val="20"/>
          <w:szCs w:val="20"/>
        </w:rPr>
        <w:t>του Ε.Τ.Α.Α. στον ΚΑΕ: 0411.</w:t>
      </w:r>
    </w:p>
    <w:p w:rsidR="00355120" w:rsidRPr="00F20D2C" w:rsidRDefault="00355120" w:rsidP="00355120">
      <w:pPr>
        <w:shd w:val="clear" w:color="auto" w:fill="FFFFFF"/>
        <w:tabs>
          <w:tab w:val="left" w:pos="4219"/>
        </w:tabs>
        <w:spacing w:before="120" w:after="120" w:line="240" w:lineRule="atLeast"/>
        <w:jc w:val="both"/>
        <w:rPr>
          <w:bCs/>
          <w:color w:val="000000"/>
          <w:sz w:val="20"/>
          <w:szCs w:val="20"/>
        </w:rPr>
      </w:pPr>
      <w:r w:rsidRPr="00F20D2C">
        <w:rPr>
          <w:sz w:val="20"/>
          <w:szCs w:val="20"/>
        </w:rPr>
        <w:t xml:space="preserve">Στο ποσό αυτό περιλαμβάνεται η αμοιβή για τη γνωμοδότηση, </w:t>
      </w:r>
      <w:r w:rsidRPr="00407CAE">
        <w:rPr>
          <w:sz w:val="20"/>
          <w:szCs w:val="20"/>
        </w:rPr>
        <w:t xml:space="preserve">την άσκηση </w:t>
      </w:r>
      <w:r w:rsidR="00933A8B" w:rsidRPr="00407CAE">
        <w:rPr>
          <w:sz w:val="20"/>
          <w:szCs w:val="20"/>
        </w:rPr>
        <w:t>όλων των αναγκαίων ενδίκων βοηθημάτων</w:t>
      </w:r>
      <w:r w:rsidRPr="00407CAE">
        <w:rPr>
          <w:sz w:val="20"/>
          <w:szCs w:val="20"/>
        </w:rPr>
        <w:t xml:space="preserve"> και τη συζήτηση της υπόθεσης μέχρι τελεσιδικίας μετά της καταθέσεως των σχετικών προτάσεων, υπομνημάτων και τυχόν ενδίκων μέσων του Ταμείου ή /και των αντιδίκων, καθώς και οι δαπάνες στις οποίες θα προβεί ο Ανάδοχος για κάθε παράσταση και γραμμάτιο</w:t>
      </w:r>
      <w:r w:rsidRPr="00F20D2C">
        <w:rPr>
          <w:sz w:val="20"/>
          <w:szCs w:val="20"/>
        </w:rPr>
        <w:t xml:space="preserve"> προείσπραξης Δικηγορικού Συλλόγου που τυχόν θα απαιτηθεί δια την υπόθεση. Τα έξοδα επιδόσεων βαρύνουν το Ν.Π.Δ.Δ. Ε.Τ.Α.Α. Επισημαίνεται ότι το Ταμείο απαλλάσσεται της καταβολής δικαστικού ενσήμου και παραστάσεων κατ’</w:t>
      </w:r>
      <w:r w:rsidRPr="00F20D2C">
        <w:rPr>
          <w:bCs/>
          <w:color w:val="000000"/>
          <w:sz w:val="20"/>
          <w:szCs w:val="20"/>
        </w:rPr>
        <w:t xml:space="preserve"> άρθ. 28 παρ. 4 του Ν.2579/98.</w:t>
      </w:r>
    </w:p>
    <w:p w:rsidR="00355120" w:rsidRPr="00F20D2C" w:rsidRDefault="00355120" w:rsidP="00355120">
      <w:pPr>
        <w:spacing w:before="120" w:after="120" w:line="240" w:lineRule="atLeast"/>
        <w:jc w:val="both"/>
        <w:rPr>
          <w:sz w:val="20"/>
          <w:szCs w:val="20"/>
        </w:rPr>
      </w:pPr>
      <w:r w:rsidRPr="00F20D2C">
        <w:rPr>
          <w:sz w:val="20"/>
          <w:szCs w:val="20"/>
        </w:rPr>
        <w:t>Όσοι επιθυμούν να λάβουν μέρος στο διαγωνισμό</w:t>
      </w:r>
      <w:r w:rsidRPr="00F20D2C">
        <w:rPr>
          <w:b/>
          <w:sz w:val="20"/>
          <w:szCs w:val="20"/>
        </w:rPr>
        <w:t xml:space="preserve"> </w:t>
      </w:r>
      <w:r w:rsidRPr="00F20D2C">
        <w:rPr>
          <w:sz w:val="20"/>
          <w:szCs w:val="20"/>
        </w:rPr>
        <w:t>πρέπει να καταθέσουν έγγραφες προσφορές μέσα στην κατωτέρω προθεσμία.</w:t>
      </w:r>
    </w:p>
    <w:p w:rsidR="00355120" w:rsidRPr="00F20D2C" w:rsidRDefault="00355120" w:rsidP="00355120">
      <w:pPr>
        <w:autoSpaceDE w:val="0"/>
        <w:autoSpaceDN w:val="0"/>
        <w:adjustRightInd w:val="0"/>
        <w:spacing w:before="360" w:after="120" w:line="240" w:lineRule="atLeast"/>
        <w:jc w:val="center"/>
        <w:rPr>
          <w:sz w:val="20"/>
          <w:szCs w:val="20"/>
        </w:rPr>
      </w:pPr>
      <w:r w:rsidRPr="00F20D2C">
        <w:rPr>
          <w:b/>
          <w:sz w:val="20"/>
          <w:szCs w:val="20"/>
        </w:rPr>
        <w:t>ΧΡΟΝΟΣ ΚΑΙ ΤΟΠΟΣ ΥΠΟΒΟΛΗΣ ΠΡΟΣΦΟΡΩΝ</w:t>
      </w:r>
    </w:p>
    <w:p w:rsidR="00355120" w:rsidRPr="00D161D5" w:rsidRDefault="00355120" w:rsidP="00355120">
      <w:pPr>
        <w:autoSpaceDE w:val="0"/>
        <w:autoSpaceDN w:val="0"/>
        <w:adjustRightInd w:val="0"/>
        <w:spacing w:before="120" w:after="120" w:line="240" w:lineRule="atLeast"/>
        <w:jc w:val="both"/>
        <w:rPr>
          <w:color w:val="000000"/>
          <w:sz w:val="20"/>
          <w:szCs w:val="20"/>
        </w:rPr>
      </w:pPr>
      <w:r w:rsidRPr="00D161D5">
        <w:rPr>
          <w:color w:val="000000"/>
          <w:sz w:val="20"/>
          <w:szCs w:val="20"/>
        </w:rPr>
        <w:t xml:space="preserve">Η ημερομηνία λήξης προθεσμίας υποβολής των γραπτών προσφορών είναι η </w:t>
      </w:r>
      <w:r w:rsidR="00D161D5" w:rsidRPr="00D161D5">
        <w:rPr>
          <w:sz w:val="20"/>
          <w:szCs w:val="20"/>
        </w:rPr>
        <w:t>14</w:t>
      </w:r>
      <w:r w:rsidR="00B92B26" w:rsidRPr="00D161D5">
        <w:rPr>
          <w:sz w:val="20"/>
          <w:szCs w:val="20"/>
        </w:rPr>
        <w:t>η.0</w:t>
      </w:r>
      <w:r w:rsidR="00D161D5" w:rsidRPr="00D161D5">
        <w:rPr>
          <w:sz w:val="20"/>
          <w:szCs w:val="20"/>
        </w:rPr>
        <w:t>4</w:t>
      </w:r>
      <w:r w:rsidR="00B92B26" w:rsidRPr="00D161D5">
        <w:rPr>
          <w:sz w:val="20"/>
          <w:szCs w:val="20"/>
        </w:rPr>
        <w:t>.2016</w:t>
      </w:r>
      <w:r w:rsidR="004961D3" w:rsidRPr="00D161D5">
        <w:rPr>
          <w:sz w:val="20"/>
          <w:szCs w:val="20"/>
        </w:rPr>
        <w:t xml:space="preserve"> </w:t>
      </w:r>
      <w:r w:rsidRPr="00D161D5">
        <w:rPr>
          <w:color w:val="000000"/>
          <w:sz w:val="20"/>
          <w:szCs w:val="20"/>
        </w:rPr>
        <w:t xml:space="preserve">ημέρα </w:t>
      </w:r>
      <w:r w:rsidR="00B92B26" w:rsidRPr="00D161D5">
        <w:rPr>
          <w:sz w:val="20"/>
          <w:szCs w:val="20"/>
        </w:rPr>
        <w:t>Πέμπτη</w:t>
      </w:r>
      <w:r w:rsidR="004961D3" w:rsidRPr="00D161D5">
        <w:rPr>
          <w:sz w:val="20"/>
          <w:szCs w:val="20"/>
        </w:rPr>
        <w:t xml:space="preserve">  </w:t>
      </w:r>
      <w:r w:rsidRPr="00D161D5">
        <w:rPr>
          <w:color w:val="000000"/>
          <w:sz w:val="20"/>
          <w:szCs w:val="20"/>
        </w:rPr>
        <w:t xml:space="preserve">  &amp;  ώρα 1</w:t>
      </w:r>
      <w:r w:rsidR="00D161D5" w:rsidRPr="00D161D5">
        <w:rPr>
          <w:color w:val="000000"/>
          <w:sz w:val="20"/>
          <w:szCs w:val="20"/>
        </w:rPr>
        <w:t>3</w:t>
      </w:r>
      <w:r w:rsidRPr="00D161D5">
        <w:rPr>
          <w:color w:val="000000"/>
          <w:sz w:val="20"/>
          <w:szCs w:val="20"/>
        </w:rPr>
        <w:t>:</w:t>
      </w:r>
      <w:r w:rsidR="00933A8B" w:rsidRPr="00D161D5">
        <w:rPr>
          <w:color w:val="000000"/>
          <w:sz w:val="20"/>
          <w:szCs w:val="20"/>
        </w:rPr>
        <w:t>3</w:t>
      </w:r>
      <w:r w:rsidRPr="00D161D5">
        <w:rPr>
          <w:color w:val="000000"/>
          <w:sz w:val="20"/>
          <w:szCs w:val="20"/>
        </w:rPr>
        <w:t xml:space="preserve">0 </w:t>
      </w:r>
      <w:r w:rsidR="00933A8B" w:rsidRPr="00D161D5">
        <w:rPr>
          <w:color w:val="000000"/>
          <w:sz w:val="20"/>
          <w:szCs w:val="20"/>
        </w:rPr>
        <w:t>μ</w:t>
      </w:r>
      <w:r w:rsidRPr="00D161D5">
        <w:rPr>
          <w:color w:val="000000"/>
          <w:sz w:val="20"/>
          <w:szCs w:val="20"/>
        </w:rPr>
        <w:t>.μ. στα Γραφεία του ΕΤΑΑ, στην οδό Μάρνη αρ. 22, 104 33 Αθήνα, 2</w:t>
      </w:r>
      <w:r w:rsidRPr="00D161D5">
        <w:rPr>
          <w:color w:val="000000"/>
          <w:sz w:val="20"/>
          <w:szCs w:val="20"/>
          <w:vertAlign w:val="superscript"/>
        </w:rPr>
        <w:t>ος</w:t>
      </w:r>
      <w:r w:rsidRPr="00D161D5">
        <w:rPr>
          <w:color w:val="000000"/>
          <w:sz w:val="20"/>
          <w:szCs w:val="20"/>
        </w:rPr>
        <w:t xml:space="preserve"> όροφος – Πρωτόκολλο.</w:t>
      </w:r>
    </w:p>
    <w:p w:rsidR="00355120" w:rsidRPr="00D161D5" w:rsidRDefault="00355120" w:rsidP="00355120">
      <w:pPr>
        <w:autoSpaceDE w:val="0"/>
        <w:autoSpaceDN w:val="0"/>
        <w:adjustRightInd w:val="0"/>
        <w:spacing w:before="120" w:after="120" w:line="240" w:lineRule="atLeast"/>
        <w:jc w:val="both"/>
        <w:rPr>
          <w:color w:val="000000"/>
          <w:sz w:val="20"/>
          <w:szCs w:val="20"/>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579"/>
      </w:tblGrid>
      <w:tr w:rsidR="00355120" w:rsidRPr="00D161D5" w:rsidTr="002D5D03">
        <w:trPr>
          <w:trHeight w:val="936"/>
        </w:trPr>
        <w:tc>
          <w:tcPr>
            <w:tcW w:w="2943" w:type="dxa"/>
            <w:tcBorders>
              <w:bottom w:val="single" w:sz="4" w:space="0" w:color="auto"/>
            </w:tcBorders>
          </w:tcPr>
          <w:p w:rsidR="00355120" w:rsidRPr="00D161D5" w:rsidRDefault="00355120" w:rsidP="002D5D03">
            <w:pPr>
              <w:spacing w:before="120" w:after="120" w:line="240" w:lineRule="atLeast"/>
              <w:jc w:val="both"/>
              <w:rPr>
                <w:b/>
                <w:sz w:val="20"/>
                <w:szCs w:val="20"/>
              </w:rPr>
            </w:pPr>
            <w:r w:rsidRPr="00D161D5">
              <w:rPr>
                <w:b/>
                <w:sz w:val="20"/>
                <w:szCs w:val="20"/>
              </w:rPr>
              <w:t>ΤΟΠΟΣ ΔΙΕΝΕΡΓΕΙΑΣ ΔΙΑΓΩΝΙΣΜΟΥ</w:t>
            </w:r>
          </w:p>
        </w:tc>
        <w:tc>
          <w:tcPr>
            <w:tcW w:w="5579" w:type="dxa"/>
          </w:tcPr>
          <w:p w:rsidR="00355120" w:rsidRPr="00D161D5" w:rsidRDefault="00355120" w:rsidP="002D5D03">
            <w:pPr>
              <w:spacing w:before="120" w:after="120" w:line="240" w:lineRule="atLeast"/>
              <w:jc w:val="center"/>
              <w:rPr>
                <w:b/>
                <w:sz w:val="20"/>
                <w:szCs w:val="20"/>
              </w:rPr>
            </w:pPr>
            <w:r w:rsidRPr="00D161D5">
              <w:rPr>
                <w:b/>
                <w:sz w:val="20"/>
                <w:szCs w:val="20"/>
              </w:rPr>
              <w:t>Ε.Τ.Α.Α. Μάρνη 22,  Τ.Κ. 104 33 Αθήνα,</w:t>
            </w:r>
          </w:p>
          <w:p w:rsidR="00355120" w:rsidRPr="00D161D5" w:rsidRDefault="00355120" w:rsidP="002D5D03">
            <w:pPr>
              <w:spacing w:before="120" w:after="120" w:line="240" w:lineRule="atLeast"/>
              <w:jc w:val="center"/>
              <w:rPr>
                <w:b/>
                <w:sz w:val="20"/>
                <w:szCs w:val="20"/>
              </w:rPr>
            </w:pPr>
            <w:r w:rsidRPr="00D161D5">
              <w:rPr>
                <w:b/>
                <w:sz w:val="20"/>
                <w:szCs w:val="20"/>
              </w:rPr>
              <w:t>2</w:t>
            </w:r>
            <w:r w:rsidRPr="00D161D5">
              <w:rPr>
                <w:b/>
                <w:sz w:val="20"/>
                <w:szCs w:val="20"/>
                <w:vertAlign w:val="superscript"/>
              </w:rPr>
              <w:t>ος</w:t>
            </w:r>
            <w:r w:rsidRPr="00D161D5">
              <w:rPr>
                <w:b/>
                <w:sz w:val="20"/>
                <w:szCs w:val="20"/>
              </w:rPr>
              <w:t xml:space="preserve"> όροφος, Αίθουσα Δ.Σ.</w:t>
            </w:r>
          </w:p>
        </w:tc>
      </w:tr>
      <w:tr w:rsidR="00355120" w:rsidRPr="00D161D5" w:rsidTr="002D5D03">
        <w:trPr>
          <w:trHeight w:val="695"/>
        </w:trPr>
        <w:tc>
          <w:tcPr>
            <w:tcW w:w="2943" w:type="dxa"/>
            <w:tcBorders>
              <w:top w:val="single" w:sz="4" w:space="0" w:color="auto"/>
            </w:tcBorders>
          </w:tcPr>
          <w:p w:rsidR="00355120" w:rsidRPr="00D161D5" w:rsidRDefault="00355120" w:rsidP="002D5D03">
            <w:pPr>
              <w:spacing w:before="120" w:after="120" w:line="240" w:lineRule="atLeast"/>
              <w:jc w:val="both"/>
              <w:rPr>
                <w:b/>
                <w:sz w:val="20"/>
                <w:szCs w:val="20"/>
              </w:rPr>
            </w:pPr>
            <w:r w:rsidRPr="00D161D5">
              <w:rPr>
                <w:b/>
                <w:sz w:val="20"/>
                <w:szCs w:val="20"/>
              </w:rPr>
              <w:t>ΗΜΕΡΟΜΗΝΙΑ &amp; ΩΡΑ ΔΙΑΓΩΝΙΣΜΟΥ</w:t>
            </w:r>
          </w:p>
        </w:tc>
        <w:tc>
          <w:tcPr>
            <w:tcW w:w="5579" w:type="dxa"/>
          </w:tcPr>
          <w:p w:rsidR="00355120" w:rsidRPr="00D161D5" w:rsidRDefault="00D161D5" w:rsidP="00D161D5">
            <w:pPr>
              <w:spacing w:before="120" w:after="120" w:line="240" w:lineRule="atLeast"/>
              <w:jc w:val="center"/>
              <w:rPr>
                <w:b/>
                <w:sz w:val="20"/>
                <w:szCs w:val="20"/>
              </w:rPr>
            </w:pPr>
            <w:r w:rsidRPr="00D161D5">
              <w:rPr>
                <w:b/>
                <w:sz w:val="20"/>
                <w:szCs w:val="20"/>
              </w:rPr>
              <w:t>14.04</w:t>
            </w:r>
            <w:r w:rsidR="00B92B26" w:rsidRPr="00D161D5">
              <w:rPr>
                <w:b/>
                <w:sz w:val="20"/>
                <w:szCs w:val="20"/>
              </w:rPr>
              <w:t>.</w:t>
            </w:r>
            <w:r w:rsidR="004961D3" w:rsidRPr="00D161D5">
              <w:rPr>
                <w:b/>
                <w:sz w:val="20"/>
                <w:szCs w:val="20"/>
              </w:rPr>
              <w:t>201</w:t>
            </w:r>
            <w:r w:rsidR="00B92B26" w:rsidRPr="00D161D5">
              <w:rPr>
                <w:b/>
                <w:sz w:val="20"/>
                <w:szCs w:val="20"/>
              </w:rPr>
              <w:t>6</w:t>
            </w:r>
            <w:r w:rsidR="004961D3" w:rsidRPr="00D161D5">
              <w:rPr>
                <w:b/>
                <w:sz w:val="20"/>
                <w:szCs w:val="20"/>
              </w:rPr>
              <w:t xml:space="preserve"> ημέρα    </w:t>
            </w:r>
            <w:r w:rsidR="00B92B26" w:rsidRPr="00D161D5">
              <w:rPr>
                <w:b/>
                <w:color w:val="000000"/>
                <w:sz w:val="20"/>
                <w:szCs w:val="20"/>
              </w:rPr>
              <w:t xml:space="preserve"> Πέμπτη</w:t>
            </w:r>
            <w:r w:rsidR="00B92B26" w:rsidRPr="00D161D5">
              <w:rPr>
                <w:b/>
                <w:sz w:val="20"/>
                <w:szCs w:val="20"/>
              </w:rPr>
              <w:t xml:space="preserve"> </w:t>
            </w:r>
            <w:r w:rsidR="004961D3" w:rsidRPr="00D161D5">
              <w:rPr>
                <w:b/>
                <w:sz w:val="20"/>
                <w:szCs w:val="20"/>
              </w:rPr>
              <w:t xml:space="preserve">   και ώρα 1</w:t>
            </w:r>
            <w:r w:rsidRPr="00D161D5">
              <w:rPr>
                <w:b/>
                <w:sz w:val="20"/>
                <w:szCs w:val="20"/>
              </w:rPr>
              <w:t>3</w:t>
            </w:r>
            <w:r w:rsidR="004961D3" w:rsidRPr="00D161D5">
              <w:rPr>
                <w:b/>
                <w:sz w:val="20"/>
                <w:szCs w:val="20"/>
              </w:rPr>
              <w:t>:</w:t>
            </w:r>
            <w:r w:rsidR="00F93F73" w:rsidRPr="00D161D5">
              <w:rPr>
                <w:b/>
                <w:sz w:val="20"/>
                <w:szCs w:val="20"/>
              </w:rPr>
              <w:t>3</w:t>
            </w:r>
            <w:r w:rsidR="004961D3" w:rsidRPr="00D161D5">
              <w:rPr>
                <w:b/>
                <w:sz w:val="20"/>
                <w:szCs w:val="20"/>
              </w:rPr>
              <w:t xml:space="preserve">0 </w:t>
            </w:r>
            <w:r w:rsidR="00F93F73" w:rsidRPr="00D161D5">
              <w:rPr>
                <w:b/>
                <w:sz w:val="20"/>
                <w:szCs w:val="20"/>
              </w:rPr>
              <w:t>μ</w:t>
            </w:r>
            <w:r w:rsidR="004961D3" w:rsidRPr="00D161D5">
              <w:rPr>
                <w:b/>
                <w:sz w:val="20"/>
                <w:szCs w:val="20"/>
              </w:rPr>
              <w:t>.μ</w:t>
            </w:r>
          </w:p>
        </w:tc>
      </w:tr>
    </w:tbl>
    <w:p w:rsidR="004961D3" w:rsidRPr="00D161D5" w:rsidRDefault="00355120" w:rsidP="004961D3">
      <w:pPr>
        <w:autoSpaceDE w:val="0"/>
        <w:autoSpaceDN w:val="0"/>
        <w:adjustRightInd w:val="0"/>
        <w:spacing w:before="120" w:after="120"/>
        <w:jc w:val="both"/>
        <w:rPr>
          <w:color w:val="000000"/>
          <w:sz w:val="20"/>
          <w:szCs w:val="20"/>
        </w:rPr>
      </w:pPr>
      <w:r w:rsidRPr="00D161D5">
        <w:rPr>
          <w:color w:val="000000"/>
          <w:sz w:val="20"/>
          <w:szCs w:val="20"/>
        </w:rPr>
        <w:t xml:space="preserve">Οι προσφορές μπορεί επίσης να αποστέλλονται στην Υπηρεσία ταχυδρομικώς ή με courier και να παραλαμβάνονται με απόδειξη, με την απαραίτητη, όμως, προϋπόθεση ότι αυτές θα περιέρχονται στην Υπηρεσία μέχρι την προηγούμενη ημέρα του διαγωνισμού, δηλ. </w:t>
      </w:r>
      <w:r w:rsidR="00B92B26" w:rsidRPr="00D161D5">
        <w:rPr>
          <w:color w:val="000000"/>
          <w:sz w:val="20"/>
          <w:szCs w:val="20"/>
        </w:rPr>
        <w:t>Τετάρτη 30.03.2016</w:t>
      </w:r>
      <w:r w:rsidR="004961D3" w:rsidRPr="00D161D5">
        <w:rPr>
          <w:color w:val="000000"/>
          <w:sz w:val="20"/>
          <w:szCs w:val="20"/>
        </w:rPr>
        <w:t xml:space="preserve"> και ώρα 14.00.</w:t>
      </w:r>
    </w:p>
    <w:p w:rsidR="00355120" w:rsidRPr="00B92B26" w:rsidRDefault="00355120" w:rsidP="004961D3">
      <w:pPr>
        <w:autoSpaceDE w:val="0"/>
        <w:autoSpaceDN w:val="0"/>
        <w:adjustRightInd w:val="0"/>
        <w:spacing w:before="120" w:after="120"/>
        <w:jc w:val="both"/>
        <w:rPr>
          <w:color w:val="000000"/>
          <w:sz w:val="20"/>
          <w:szCs w:val="20"/>
        </w:rPr>
      </w:pPr>
      <w:r w:rsidRPr="00D161D5">
        <w:rPr>
          <w:color w:val="000000"/>
          <w:sz w:val="20"/>
          <w:szCs w:val="20"/>
        </w:rPr>
        <w:t xml:space="preserve">Προσφορές που υποβάλλονται μετά την </w:t>
      </w:r>
      <w:r w:rsidR="00B92B26" w:rsidRPr="00D161D5">
        <w:rPr>
          <w:b/>
          <w:sz w:val="20"/>
          <w:szCs w:val="20"/>
        </w:rPr>
        <w:t xml:space="preserve">  </w:t>
      </w:r>
      <w:r w:rsidR="00D161D5" w:rsidRPr="00D161D5">
        <w:rPr>
          <w:b/>
          <w:sz w:val="20"/>
          <w:szCs w:val="20"/>
        </w:rPr>
        <w:t>14.04</w:t>
      </w:r>
      <w:r w:rsidR="00B92B26" w:rsidRPr="00D161D5">
        <w:rPr>
          <w:b/>
          <w:sz w:val="20"/>
          <w:szCs w:val="20"/>
        </w:rPr>
        <w:t xml:space="preserve">.2016 ημέρα    </w:t>
      </w:r>
      <w:r w:rsidR="00B92B26" w:rsidRPr="00D161D5">
        <w:rPr>
          <w:b/>
          <w:color w:val="000000"/>
          <w:sz w:val="20"/>
          <w:szCs w:val="20"/>
        </w:rPr>
        <w:t xml:space="preserve"> Πέμπτη</w:t>
      </w:r>
      <w:r w:rsidR="00B92B26" w:rsidRPr="00D161D5">
        <w:rPr>
          <w:b/>
          <w:sz w:val="20"/>
          <w:szCs w:val="20"/>
        </w:rPr>
        <w:t xml:space="preserve">    και ώρα </w:t>
      </w:r>
      <w:r w:rsidR="00F93F73" w:rsidRPr="00D161D5">
        <w:rPr>
          <w:b/>
          <w:sz w:val="20"/>
          <w:szCs w:val="20"/>
        </w:rPr>
        <w:t>1</w:t>
      </w:r>
      <w:r w:rsidR="00D161D5" w:rsidRPr="00D161D5">
        <w:rPr>
          <w:b/>
          <w:sz w:val="20"/>
          <w:szCs w:val="20"/>
        </w:rPr>
        <w:t>3</w:t>
      </w:r>
      <w:r w:rsidR="00F93F73" w:rsidRPr="00D161D5">
        <w:rPr>
          <w:b/>
          <w:sz w:val="20"/>
          <w:szCs w:val="20"/>
        </w:rPr>
        <w:t>:30 μ.</w:t>
      </w:r>
      <w:r w:rsidR="00B92B26" w:rsidRPr="00D161D5">
        <w:rPr>
          <w:b/>
          <w:sz w:val="20"/>
          <w:szCs w:val="20"/>
        </w:rPr>
        <w:t>μ</w:t>
      </w:r>
      <w:r w:rsidR="00B92B26" w:rsidRPr="00D161D5">
        <w:rPr>
          <w:color w:val="000000"/>
          <w:sz w:val="20"/>
          <w:szCs w:val="20"/>
        </w:rPr>
        <w:t xml:space="preserve"> </w:t>
      </w:r>
      <w:r w:rsidRPr="00D161D5">
        <w:rPr>
          <w:color w:val="000000"/>
          <w:sz w:val="20"/>
          <w:szCs w:val="20"/>
        </w:rPr>
        <w:t>δεν θα λαμβάνονται υπόψη.</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B92B26">
        <w:rPr>
          <w:color w:val="000000"/>
          <w:sz w:val="20"/>
          <w:szCs w:val="20"/>
        </w:rPr>
        <w:t>Απαγορεύεται η υποβολή εναλλακτικών προσφορών.</w:t>
      </w:r>
    </w:p>
    <w:p w:rsidR="00355120" w:rsidRPr="001473CA" w:rsidRDefault="00355120" w:rsidP="00355120">
      <w:pPr>
        <w:autoSpaceDE w:val="0"/>
        <w:autoSpaceDN w:val="0"/>
        <w:adjustRightInd w:val="0"/>
        <w:spacing w:before="120" w:after="120" w:line="240" w:lineRule="atLeast"/>
        <w:jc w:val="both"/>
        <w:rPr>
          <w:color w:val="000000"/>
          <w:sz w:val="20"/>
          <w:szCs w:val="20"/>
          <w:u w:val="single"/>
        </w:rPr>
      </w:pPr>
      <w:r w:rsidRPr="001473CA">
        <w:rPr>
          <w:color w:val="000000"/>
          <w:sz w:val="20"/>
          <w:szCs w:val="20"/>
          <w:u w:val="single"/>
        </w:rPr>
        <w:t>Δικαίωμα συμμετοχής στο διαγωνισμό έχουν:</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rPr>
        <w:t>α)</w:t>
      </w:r>
      <w:r w:rsidRPr="00F20D2C">
        <w:rPr>
          <w:color w:val="000000"/>
          <w:sz w:val="20"/>
          <w:szCs w:val="20"/>
        </w:rPr>
        <w:t xml:space="preserve"> Δικηγόροι-φυσικά πρόσωπα, με νόμιμη και ισχύουσα άδεια δικηγορίας παρ’ Αρείω Πάγω, εγγεγραμμένοι σε Δικηγορικό Σύλλογο της Ελλάδος, ιδιότητα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rPr>
        <w:t>β)</w:t>
      </w:r>
      <w:r w:rsidRPr="00F20D2C">
        <w:rPr>
          <w:color w:val="000000"/>
          <w:sz w:val="20"/>
          <w:szCs w:val="20"/>
        </w:rPr>
        <w:t xml:space="preserve"> Δικηγορικές Εταιρ</w:t>
      </w:r>
      <w:r w:rsidR="009F0F2B">
        <w:rPr>
          <w:color w:val="000000"/>
          <w:sz w:val="20"/>
          <w:szCs w:val="20"/>
        </w:rPr>
        <w:t>ε</w:t>
      </w:r>
      <w:r w:rsidRPr="00F20D2C">
        <w:rPr>
          <w:color w:val="000000"/>
          <w:sz w:val="20"/>
          <w:szCs w:val="20"/>
        </w:rPr>
        <w:t>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w:t>
      </w:r>
    </w:p>
    <w:p w:rsidR="00355120" w:rsidRPr="00F20D2C" w:rsidRDefault="00355120" w:rsidP="00355120">
      <w:pPr>
        <w:autoSpaceDE w:val="0"/>
        <w:autoSpaceDN w:val="0"/>
        <w:adjustRightInd w:val="0"/>
        <w:spacing w:before="120" w:after="120" w:line="240" w:lineRule="atLeast"/>
        <w:jc w:val="both"/>
        <w:rPr>
          <w:bCs/>
          <w:sz w:val="20"/>
          <w:szCs w:val="20"/>
        </w:rPr>
      </w:pPr>
      <w:r w:rsidRPr="00CB2C04">
        <w:rPr>
          <w:b/>
          <w:bCs/>
          <w:sz w:val="20"/>
          <w:szCs w:val="20"/>
        </w:rPr>
        <w:t>γ)</w:t>
      </w:r>
      <w:r w:rsidRPr="00F20D2C">
        <w:rPr>
          <w:bCs/>
          <w:i/>
          <w:color w:val="000000"/>
          <w:sz w:val="20"/>
          <w:szCs w:val="20"/>
        </w:rPr>
        <w:t xml:space="preserve"> </w:t>
      </w:r>
      <w:r w:rsidRPr="00F20D2C">
        <w:rPr>
          <w:bCs/>
          <w:sz w:val="20"/>
          <w:szCs w:val="20"/>
        </w:rPr>
        <w:t>Συμπράξεις δικηγόρων-φυσικών προσώπων ή/και δικηγορικών εταιριών</w:t>
      </w:r>
    </w:p>
    <w:p w:rsidR="002C4285" w:rsidRDefault="002C4285" w:rsidP="00355120">
      <w:pPr>
        <w:autoSpaceDE w:val="0"/>
        <w:autoSpaceDN w:val="0"/>
        <w:adjustRightInd w:val="0"/>
        <w:spacing w:before="120" w:after="120" w:line="240" w:lineRule="atLeast"/>
        <w:jc w:val="both"/>
        <w:rPr>
          <w:color w:val="000000"/>
          <w:sz w:val="20"/>
          <w:szCs w:val="20"/>
        </w:rPr>
      </w:pPr>
    </w:p>
    <w:p w:rsidR="00355120" w:rsidRPr="00F20D2C" w:rsidRDefault="00355120" w:rsidP="00355120">
      <w:pPr>
        <w:autoSpaceDE w:val="0"/>
        <w:autoSpaceDN w:val="0"/>
        <w:adjustRightInd w:val="0"/>
        <w:spacing w:before="120" w:after="120" w:line="240" w:lineRule="atLeast"/>
        <w:jc w:val="both"/>
        <w:rPr>
          <w:b/>
          <w:color w:val="000000"/>
          <w:sz w:val="20"/>
          <w:szCs w:val="20"/>
        </w:rPr>
      </w:pPr>
      <w:r w:rsidRPr="00F20D2C">
        <w:rPr>
          <w:color w:val="000000"/>
          <w:sz w:val="20"/>
          <w:szCs w:val="20"/>
        </w:rPr>
        <w:t>Οι δικηγόροι ή τα μέλη των δικηγορικών εταιρ</w:t>
      </w:r>
      <w:r w:rsidR="001473CA">
        <w:rPr>
          <w:color w:val="000000"/>
          <w:sz w:val="20"/>
          <w:szCs w:val="20"/>
        </w:rPr>
        <w:t>ε</w:t>
      </w:r>
      <w:r w:rsidRPr="00F20D2C">
        <w:rPr>
          <w:color w:val="000000"/>
          <w:sz w:val="20"/>
          <w:szCs w:val="20"/>
        </w:rPr>
        <w:t xml:space="preserve">ιών που θα καταθέσουν προσφορές </w:t>
      </w:r>
      <w:r w:rsidRPr="00F20D2C">
        <w:rPr>
          <w:b/>
          <w:color w:val="000000"/>
          <w:sz w:val="20"/>
          <w:szCs w:val="20"/>
        </w:rPr>
        <w:t>επί ποινή αποκλεισμού:</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lang w:val="en-US"/>
        </w:rPr>
        <w:t>i</w:t>
      </w:r>
      <w:r w:rsidRPr="001473CA">
        <w:rPr>
          <w:b/>
          <w:color w:val="000000"/>
          <w:sz w:val="20"/>
          <w:szCs w:val="20"/>
        </w:rPr>
        <w:t xml:space="preserve">) </w:t>
      </w:r>
      <w:r w:rsidRPr="00F20D2C">
        <w:rPr>
          <w:color w:val="000000"/>
          <w:sz w:val="20"/>
          <w:szCs w:val="20"/>
        </w:rPr>
        <w:t>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lang w:val="en-US"/>
        </w:rPr>
        <w:t>ii</w:t>
      </w:r>
      <w:r w:rsidRPr="001473CA">
        <w:rPr>
          <w:b/>
          <w:color w:val="000000"/>
          <w:sz w:val="20"/>
          <w:szCs w:val="20"/>
        </w:rPr>
        <w:t>)</w:t>
      </w:r>
      <w:r w:rsidRPr="00F20D2C">
        <w:rPr>
          <w:color w:val="000000"/>
          <w:sz w:val="20"/>
          <w:szCs w:val="20"/>
        </w:rPr>
        <w:t xml:space="preserve">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355120" w:rsidRPr="00F20D2C" w:rsidRDefault="00355120" w:rsidP="00355120">
      <w:pPr>
        <w:jc w:val="both"/>
        <w:rPr>
          <w:color w:val="000000"/>
          <w:sz w:val="20"/>
          <w:szCs w:val="20"/>
        </w:rPr>
      </w:pPr>
      <w:r w:rsidRPr="001473CA">
        <w:rPr>
          <w:b/>
          <w:color w:val="000000"/>
          <w:sz w:val="20"/>
          <w:szCs w:val="20"/>
          <w:lang w:val="en-US"/>
        </w:rPr>
        <w:t>iii</w:t>
      </w:r>
      <w:r w:rsidRPr="001473CA">
        <w:rPr>
          <w:b/>
          <w:color w:val="000000"/>
          <w:sz w:val="20"/>
          <w:szCs w:val="20"/>
        </w:rPr>
        <w:t>)</w:t>
      </w:r>
      <w:r w:rsidRPr="00F20D2C">
        <w:rPr>
          <w:color w:val="000000"/>
          <w:sz w:val="20"/>
          <w:szCs w:val="20"/>
        </w:rPr>
        <w:t xml:space="preserve"> </w:t>
      </w:r>
      <w:r w:rsidRPr="00B92B26">
        <w:rPr>
          <w:color w:val="000000"/>
          <w:sz w:val="20"/>
          <w:szCs w:val="20"/>
        </w:rPr>
        <w:t xml:space="preserve">δεν πρέπει να έχουν σχέση έμμισθης εντολής με τη μορφή πάγιας αντιμισθίας </w:t>
      </w:r>
      <w:r w:rsidRPr="00B92B26">
        <w:rPr>
          <w:sz w:val="20"/>
          <w:szCs w:val="20"/>
        </w:rPr>
        <w:t>για λογαριασμό του ΕΤΑΑ, του Υπουργείου Οικονομικών, του Υπουργείου Οικονομίας, Υποδομών, Ναυτιλίας &amp; Τουρισμού (πρώην Υπουργείο Ανάπτυξης και Ανταγωνιστικότητας), του Υπουργείου Εργασίας, Κοινωνικής Ασφάλισης και Κοινωνικής Αλληλεγγύης (πρώην Υπουργείο Εργασίας, Κοινωνικής Ασφάλισης και Κοινωνικής Πρόνοιας), των Τραπεζών ΕΤΕ, Α</w:t>
      </w:r>
      <w:r w:rsidRPr="00B92B26">
        <w:rPr>
          <w:sz w:val="20"/>
          <w:szCs w:val="20"/>
          <w:lang w:val="en-US"/>
        </w:rPr>
        <w:t>LPHA</w:t>
      </w:r>
      <w:r w:rsidRPr="00B92B26">
        <w:rPr>
          <w:sz w:val="20"/>
          <w:szCs w:val="20"/>
        </w:rPr>
        <w:t xml:space="preserve"> και </w:t>
      </w:r>
      <w:r w:rsidRPr="00B92B26">
        <w:rPr>
          <w:sz w:val="20"/>
          <w:szCs w:val="20"/>
          <w:lang w:val="en-US"/>
        </w:rPr>
        <w:t>ATTICA</w:t>
      </w:r>
      <w:r w:rsidRPr="00B92B26">
        <w:rPr>
          <w:sz w:val="20"/>
          <w:szCs w:val="20"/>
        </w:rPr>
        <w:t xml:space="preserve"> και των θυγατρικών τους, καθώς και να μην υπάρχει σύγκρουση συμφερόντων σχετικά με το αντικείμενο του διαγωνισμού στο πρόσωπό τους,</w:t>
      </w:r>
      <w:r w:rsidRPr="00B92B26">
        <w:rPr>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355120" w:rsidRPr="00F20D2C" w:rsidRDefault="00355120" w:rsidP="00355120">
      <w:pPr>
        <w:jc w:val="both"/>
        <w:rPr>
          <w:sz w:val="20"/>
          <w:szCs w:val="20"/>
        </w:rPr>
      </w:pPr>
    </w:p>
    <w:p w:rsidR="00355120" w:rsidRPr="00F20D2C" w:rsidRDefault="00355120" w:rsidP="00355120">
      <w:pPr>
        <w:jc w:val="both"/>
        <w:rPr>
          <w:color w:val="000000"/>
          <w:sz w:val="20"/>
          <w:szCs w:val="20"/>
        </w:rPr>
      </w:pPr>
      <w:r w:rsidRPr="001473CA">
        <w:rPr>
          <w:b/>
          <w:color w:val="000000"/>
          <w:sz w:val="20"/>
          <w:szCs w:val="20"/>
          <w:lang w:val="en-US"/>
        </w:rPr>
        <w:t>iv</w:t>
      </w:r>
      <w:r w:rsidRPr="001473CA">
        <w:rPr>
          <w:b/>
          <w:color w:val="000000"/>
          <w:sz w:val="20"/>
          <w:szCs w:val="20"/>
        </w:rPr>
        <w:t>)</w:t>
      </w:r>
      <w:r w:rsidRPr="00F20D2C">
        <w:rPr>
          <w:color w:val="000000"/>
          <w:sz w:val="20"/>
          <w:szCs w:val="20"/>
        </w:rPr>
        <w:t xml:space="preserve"> Πρέπει να έχουν ως αναγκαία προσόντα:</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επαγγελματική εμπειρία σε αντίστοιχα θέματα, αποδεικνυόμενο από χειρισμό συναφούς υπόθεσης σε δικαστικό ή γνωμοδοτικό επίπεδο (δικόγραφα, γνωμοδοτήσεις κλπ.).</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δικαστηριακή εμπειρία με χειρισμό υποθέσεων σε επίπεδο Εφετείου ή Ανωτάτων Δικαστηρίων, αποδεικνυόμενο από δικόγραφα.</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αποδεδειγμένη άριστη γνώση μιας ξένης γλώσσας από τις γλώσσες εργασίας της ΕΕ (αγγλικά, γαλλικά, γερμανικά), αποδεικνυόμενη από τους σχετικούς τίτλους γλωσσομάθειας (ελληνικούς ή αναγνωρισμένων ξένων πανεπιστημίων).</w:t>
      </w:r>
    </w:p>
    <w:p w:rsidR="00355120" w:rsidRPr="00CB2C04" w:rsidRDefault="00355120" w:rsidP="00355120">
      <w:pPr>
        <w:pStyle w:val="a6"/>
        <w:ind w:left="0"/>
        <w:jc w:val="both"/>
        <w:rPr>
          <w:u w:val="single"/>
          <w:lang w:val="el-GR"/>
        </w:rPr>
      </w:pPr>
      <w:r w:rsidRPr="00CB2C04">
        <w:rPr>
          <w:u w:val="single"/>
          <w:lang w:val="el-GR"/>
        </w:rPr>
        <w:t>Οι προϋποθέσεις-προσόντα για τη συμμετοχή στο διαγωνισμό δύνανται να συντρέχουν συνδυαστικά στα πρόσωπα που θα αποτελούν τον ανάδοχο και όχι να πληρούνται κατ’ ανάγκην σε ένα δικηγόρο.</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524E0A">
        <w:rPr>
          <w:color w:val="000000"/>
          <w:sz w:val="20"/>
          <w:szCs w:val="20"/>
          <w:u w:val="single"/>
        </w:rPr>
        <w:t xml:space="preserve">Όλα τα έγγραφα προς απόδειξη των παραπάνω στοιχείων </w:t>
      </w:r>
      <w:r w:rsidRPr="004961D3">
        <w:rPr>
          <w:color w:val="000000"/>
          <w:sz w:val="20"/>
          <w:szCs w:val="20"/>
          <w:u w:val="single"/>
        </w:rPr>
        <w:t xml:space="preserve">α), β) και </w:t>
      </w:r>
      <w:r w:rsidRPr="004961D3">
        <w:rPr>
          <w:color w:val="000000"/>
          <w:sz w:val="20"/>
          <w:szCs w:val="20"/>
          <w:u w:val="single"/>
          <w:lang w:val="en-US"/>
        </w:rPr>
        <w:t>i</w:t>
      </w:r>
      <w:r w:rsidRPr="004961D3">
        <w:rPr>
          <w:color w:val="000000"/>
          <w:sz w:val="20"/>
          <w:szCs w:val="20"/>
          <w:u w:val="single"/>
        </w:rPr>
        <w:t xml:space="preserve">) έως και </w:t>
      </w:r>
      <w:r w:rsidRPr="004961D3">
        <w:rPr>
          <w:color w:val="000000"/>
          <w:sz w:val="20"/>
          <w:szCs w:val="20"/>
          <w:u w:val="single"/>
          <w:lang w:val="en-US"/>
        </w:rPr>
        <w:t>iv</w:t>
      </w:r>
      <w:r w:rsidRPr="004961D3">
        <w:rPr>
          <w:color w:val="000000"/>
          <w:sz w:val="20"/>
          <w:szCs w:val="20"/>
          <w:u w:val="single"/>
        </w:rPr>
        <w:t>) πρέπει</w:t>
      </w:r>
      <w:r w:rsidRPr="00524E0A">
        <w:rPr>
          <w:color w:val="000000"/>
          <w:sz w:val="20"/>
          <w:szCs w:val="20"/>
          <w:u w:val="single"/>
        </w:rPr>
        <w:t xml:space="preserve"> να συνοδεύουν εκάστη κατατεθησόμενη προσφορά και να βρίσκονται </w:t>
      </w:r>
      <w:r w:rsidRPr="00524E0A">
        <w:rPr>
          <w:b/>
          <w:color w:val="000000"/>
          <w:sz w:val="20"/>
          <w:szCs w:val="20"/>
          <w:u w:val="single"/>
        </w:rPr>
        <w:t>εντός του σφραγισμένου φακέλου των «Δικαιολογητικών συμμετοχής»</w:t>
      </w:r>
      <w:r w:rsidRPr="00F20D2C">
        <w:rPr>
          <w:color w:val="000000"/>
          <w:sz w:val="20"/>
          <w:szCs w:val="20"/>
        </w:rPr>
        <w:t>. Παράλειψη υποβολής τινός εκ των ανωτέρω, καθιστά την προσφορά απαράδεκτη.</w:t>
      </w:r>
    </w:p>
    <w:p w:rsidR="00A41A6A" w:rsidRDefault="00A41A6A" w:rsidP="00A41A6A">
      <w:pPr>
        <w:shd w:val="clear" w:color="auto" w:fill="FFFFFF"/>
        <w:tabs>
          <w:tab w:val="left" w:pos="4219"/>
        </w:tabs>
        <w:spacing w:before="120" w:after="120" w:line="240" w:lineRule="atLeast"/>
        <w:jc w:val="both"/>
        <w:rPr>
          <w:sz w:val="20"/>
          <w:szCs w:val="20"/>
        </w:rPr>
      </w:pPr>
      <w:r w:rsidRPr="005A4FB1">
        <w:rPr>
          <w:sz w:val="20"/>
          <w:szCs w:val="20"/>
        </w:rPr>
        <w:t xml:space="preserve">Εκτός των ανωτέρω, είναι </w:t>
      </w:r>
      <w:r w:rsidRPr="005A4FB1">
        <w:rPr>
          <w:b/>
          <w:sz w:val="20"/>
          <w:szCs w:val="20"/>
        </w:rPr>
        <w:t>επιθυμητή</w:t>
      </w:r>
      <w:r w:rsidRPr="005A4FB1">
        <w:rPr>
          <w:sz w:val="20"/>
          <w:szCs w:val="20"/>
        </w:rPr>
        <w:t xml:space="preserve"> </w:t>
      </w:r>
      <w:r w:rsidR="009F0F2B" w:rsidRPr="005A4FB1">
        <w:rPr>
          <w:sz w:val="20"/>
          <w:szCs w:val="20"/>
        </w:rPr>
        <w:t xml:space="preserve">(όχι όμως </w:t>
      </w:r>
      <w:r w:rsidR="005A4FB1" w:rsidRPr="005A4FB1">
        <w:rPr>
          <w:sz w:val="20"/>
          <w:szCs w:val="20"/>
        </w:rPr>
        <w:t>υποχρεωτική</w:t>
      </w:r>
      <w:r w:rsidR="009F0F2B" w:rsidRPr="005A4FB1">
        <w:rPr>
          <w:sz w:val="20"/>
          <w:szCs w:val="20"/>
        </w:rPr>
        <w:t xml:space="preserve">) </w:t>
      </w:r>
      <w:r w:rsidRPr="005A4FB1">
        <w:rPr>
          <w:sz w:val="20"/>
          <w:szCs w:val="20"/>
        </w:rPr>
        <w:t>η κατοχή μεταπτυχιακού τίτλου</w:t>
      </w:r>
      <w:r w:rsidRPr="005A4FB1">
        <w:rPr>
          <w:sz w:val="20"/>
          <w:szCs w:val="20"/>
          <w:lang w:eastAsia="en-US"/>
        </w:rPr>
        <w:t xml:space="preserve"> στο αντικείμενο Τραπεζικού Δικαίου ή Τραπεζικής ή Χρηματοοικονομικών</w:t>
      </w:r>
      <w:r w:rsidRPr="005A4FB1">
        <w:rPr>
          <w:sz w:val="20"/>
          <w:szCs w:val="20"/>
        </w:rPr>
        <w:t xml:space="preserve">, </w:t>
      </w:r>
      <w:r w:rsidRPr="005A4FB1">
        <w:rPr>
          <w:color w:val="000000"/>
          <w:sz w:val="20"/>
          <w:szCs w:val="20"/>
        </w:rPr>
        <w:t>αποδεικνυόμενη από σχετικό</w:t>
      </w:r>
      <w:r w:rsidRPr="00F20D2C">
        <w:rPr>
          <w:color w:val="000000"/>
          <w:sz w:val="20"/>
          <w:szCs w:val="20"/>
        </w:rPr>
        <w:t xml:space="preserve"> τίτλο</w:t>
      </w:r>
      <w:r>
        <w:rPr>
          <w:color w:val="000000"/>
          <w:sz w:val="20"/>
          <w:szCs w:val="20"/>
        </w:rPr>
        <w:t xml:space="preserve">, ο οποίος θα κατατεθεί </w:t>
      </w:r>
      <w:r w:rsidRPr="00A41A6A">
        <w:rPr>
          <w:b/>
          <w:color w:val="000000"/>
          <w:sz w:val="20"/>
          <w:szCs w:val="20"/>
          <w:u w:val="single"/>
        </w:rPr>
        <w:t>εντός τ</w:t>
      </w:r>
      <w:r w:rsidRPr="00524E0A">
        <w:rPr>
          <w:b/>
          <w:color w:val="000000"/>
          <w:sz w:val="20"/>
          <w:szCs w:val="20"/>
          <w:u w:val="single"/>
        </w:rPr>
        <w:t>ου σφραγισμένου φακέλου των «Δικαιολογητικών συμμετοχής»</w:t>
      </w:r>
    </w:p>
    <w:p w:rsidR="00355120" w:rsidRPr="00F20D2C" w:rsidRDefault="00355120" w:rsidP="00355120">
      <w:pPr>
        <w:spacing w:before="120" w:after="120" w:line="240" w:lineRule="atLeast"/>
        <w:jc w:val="both"/>
        <w:rPr>
          <w:sz w:val="20"/>
          <w:szCs w:val="20"/>
        </w:rPr>
      </w:pPr>
      <w:r w:rsidRPr="00F20D2C">
        <w:rPr>
          <w:sz w:val="20"/>
          <w:szCs w:val="20"/>
        </w:rPr>
        <w:t>Κατά τα λοιπά, ισχύουν οι διατάξεις του άρθρου 6 του Π.Δ. 118/2007.</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F20D2C">
        <w:rPr>
          <w:color w:val="000000"/>
          <w:sz w:val="20"/>
          <w:szCs w:val="20"/>
        </w:rPr>
        <w:t xml:space="preserve">Τυχόν διευκρινίσεις σχετικά με τους όρους της διακήρυξης παρέχονται </w:t>
      </w:r>
      <w:r w:rsidR="004961D3">
        <w:rPr>
          <w:color w:val="000000"/>
          <w:sz w:val="20"/>
          <w:szCs w:val="20"/>
        </w:rPr>
        <w:t xml:space="preserve">από την Δ/νση Οικονομικών Υπηρεσιών κ. Τζαγκαράκη Αιμιλία, </w:t>
      </w:r>
      <w:r w:rsidR="004961D3" w:rsidRPr="00F20D2C">
        <w:rPr>
          <w:color w:val="000000"/>
          <w:sz w:val="20"/>
          <w:szCs w:val="20"/>
        </w:rPr>
        <w:t>αριθμός τηλεφώνου: 210 52173</w:t>
      </w:r>
      <w:r w:rsidR="004961D3">
        <w:rPr>
          <w:color w:val="000000"/>
          <w:sz w:val="20"/>
          <w:szCs w:val="20"/>
        </w:rPr>
        <w:t>03</w:t>
      </w:r>
      <w:r w:rsidR="004961D3" w:rsidRPr="00F20D2C">
        <w:rPr>
          <w:color w:val="000000"/>
          <w:sz w:val="20"/>
          <w:szCs w:val="20"/>
        </w:rPr>
        <w:t xml:space="preserve"> </w:t>
      </w:r>
      <w:r w:rsidR="004961D3">
        <w:rPr>
          <w:color w:val="000000"/>
          <w:sz w:val="20"/>
          <w:szCs w:val="20"/>
        </w:rPr>
        <w:t xml:space="preserve">&amp; </w:t>
      </w:r>
      <w:r w:rsidRPr="00F20D2C">
        <w:rPr>
          <w:color w:val="000000"/>
          <w:sz w:val="20"/>
          <w:szCs w:val="20"/>
        </w:rPr>
        <w:t>από το Τμήμα Προμηθειών του Ε.Τ.Α.Α. κ. Κατσαριώτη Ελένη, αριθμός τηλεφώνου: 210 5217327 αριθμός τηλεομοιότυπου (fax): 210-5217315. Σχετικά με το αντικείμενο του διαγωνισμού πληροφορίες παρέχονται  από τους ακόλουθους Δικηγόρους παρ’ Αρείω Πάγω της Διεύθυνσης Νομικών Υποθέσεων του Ε.Τ.Α.Α. κ.κ. Δρ. Κωσταρά Φίλιππο, τηλ.: 210 3740527 και Δημητρακόπουλο Δημήτριο, τηλ: 210-3740528.</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F20D2C">
        <w:rPr>
          <w:color w:val="000000"/>
          <w:sz w:val="20"/>
          <w:szCs w:val="20"/>
        </w:rPr>
        <w:t xml:space="preserve">Περίληψη της παρούσας προκήρυξης θα αναρτηθεί στους πίνακες ανακοινώσεων του Ε.Τ.Α.Α. και στο πρόγραμμα </w:t>
      </w:r>
      <w:r w:rsidRPr="00F20D2C">
        <w:rPr>
          <w:sz w:val="20"/>
          <w:szCs w:val="20"/>
        </w:rPr>
        <w:t>«ΔΙΑΥΓΕΙΑ»,</w:t>
      </w:r>
      <w:r w:rsidRPr="00F20D2C">
        <w:rPr>
          <w:color w:val="000000"/>
          <w:sz w:val="20"/>
          <w:szCs w:val="20"/>
        </w:rPr>
        <w:t xml:space="preserve"> ενώ οι αναλυτικοί όροι της προκήρυξης μπορούν να αναζητηθούν στην ιστοσελίδα του ΕΤΑΑ </w:t>
      </w:r>
      <w:hyperlink r:id="rId9" w:history="1">
        <w:r w:rsidRPr="00F20D2C">
          <w:rPr>
            <w:rStyle w:val="-"/>
            <w:sz w:val="20"/>
            <w:szCs w:val="20"/>
            <w:lang w:val="en-US"/>
          </w:rPr>
          <w:t>www</w:t>
        </w:r>
        <w:r w:rsidRPr="00F20D2C">
          <w:rPr>
            <w:rStyle w:val="-"/>
            <w:sz w:val="20"/>
            <w:szCs w:val="20"/>
          </w:rPr>
          <w:t>.</w:t>
        </w:r>
        <w:r w:rsidRPr="00F20D2C">
          <w:rPr>
            <w:rStyle w:val="-"/>
            <w:sz w:val="20"/>
            <w:szCs w:val="20"/>
            <w:lang w:val="en-US"/>
          </w:rPr>
          <w:t>etaa</w:t>
        </w:r>
        <w:r w:rsidRPr="00F20D2C">
          <w:rPr>
            <w:rStyle w:val="-"/>
            <w:sz w:val="20"/>
            <w:szCs w:val="20"/>
          </w:rPr>
          <w:t>.</w:t>
        </w:r>
        <w:r w:rsidRPr="00F20D2C">
          <w:rPr>
            <w:rStyle w:val="-"/>
            <w:sz w:val="20"/>
            <w:szCs w:val="20"/>
            <w:lang w:val="en-US"/>
          </w:rPr>
          <w:t>gr</w:t>
        </w:r>
      </w:hyperlink>
      <w:r w:rsidRPr="00F20D2C">
        <w:rPr>
          <w:color w:val="000000"/>
          <w:sz w:val="20"/>
          <w:szCs w:val="20"/>
        </w:rPr>
        <w:t xml:space="preserve"> και στα γραφεία του Ε.Τ.Α.Α., όπου θα βρίσκεται αναρτημένη.  Όσοι πληρούν τις προϋποθέσεις και επιθυμούν να συμμετέχουν στο διαγωνισμό, έχουν δικαίωμα να λάβουν κατόπιν αιτήσεώς τους διευκρινίσεις και σχετικά έγγραφα από το Τμήμα Προμηθειών της Δ/νσης Οικονομικού και από τη Διεύθυνση Νομικών Υποθέσεων του Ε.Τ.Α.Α.</w:t>
      </w:r>
    </w:p>
    <w:p w:rsidR="00355120" w:rsidRPr="00F20D2C" w:rsidRDefault="00355120" w:rsidP="00355120">
      <w:pPr>
        <w:widowControl w:val="0"/>
        <w:autoSpaceDE w:val="0"/>
        <w:ind w:right="51"/>
        <w:jc w:val="both"/>
        <w:rPr>
          <w:sz w:val="20"/>
          <w:szCs w:val="20"/>
        </w:rPr>
      </w:pPr>
      <w:r w:rsidRPr="00F20D2C">
        <w:rPr>
          <w:sz w:val="20"/>
          <w:szCs w:val="20"/>
        </w:rPr>
        <w:t>Κατά τα λοιπά, ο διαγωνισμός θα γίνει σύμφωνα με τα παρακάτω παραρτήματα που επισυνάπτονται στην παρούσα και αποτελούν αναπόσπαστο μέρος αυτής :</w:t>
      </w:r>
    </w:p>
    <w:p w:rsidR="00355120" w:rsidRPr="00F20D2C" w:rsidRDefault="00355120" w:rsidP="00355120">
      <w:pPr>
        <w:widowControl w:val="0"/>
        <w:autoSpaceDE w:val="0"/>
        <w:ind w:right="51"/>
        <w:jc w:val="both"/>
        <w:rPr>
          <w:sz w:val="20"/>
          <w:szCs w:val="20"/>
        </w:rPr>
      </w:pPr>
    </w:p>
    <w:p w:rsidR="00355120" w:rsidRPr="00F20D2C" w:rsidRDefault="00355120" w:rsidP="00355120">
      <w:pPr>
        <w:widowControl w:val="0"/>
        <w:autoSpaceDE w:val="0"/>
        <w:ind w:right="51"/>
        <w:rPr>
          <w:sz w:val="20"/>
          <w:szCs w:val="20"/>
        </w:rPr>
      </w:pPr>
      <w:r w:rsidRPr="00F20D2C">
        <w:rPr>
          <w:sz w:val="20"/>
          <w:szCs w:val="20"/>
        </w:rPr>
        <w:t xml:space="preserve">«ΣΤΟΙΧΕΙΑ ΤΩΝ ΖΗΤΟΥΜΕΝΩΝ ΕΡΓΑΣΙΩΝ» </w:t>
      </w:r>
      <w:r w:rsidRPr="00F20D2C">
        <w:rPr>
          <w:sz w:val="20"/>
          <w:szCs w:val="20"/>
        </w:rPr>
        <w:tab/>
        <w:t xml:space="preserve">    </w:t>
      </w:r>
      <w:r w:rsidRPr="00F20D2C">
        <w:rPr>
          <w:sz w:val="20"/>
          <w:szCs w:val="20"/>
        </w:rPr>
        <w:tab/>
      </w:r>
      <w:r w:rsidR="001473CA">
        <w:rPr>
          <w:sz w:val="20"/>
          <w:szCs w:val="20"/>
        </w:rPr>
        <w:tab/>
      </w:r>
      <w:r w:rsidRPr="00F20D2C">
        <w:rPr>
          <w:sz w:val="20"/>
          <w:szCs w:val="20"/>
        </w:rPr>
        <w:t xml:space="preserve">ΠΑΡΑΡΤΗΜΑ Α’                                </w:t>
      </w:r>
    </w:p>
    <w:p w:rsidR="00355120" w:rsidRPr="00F20D2C" w:rsidRDefault="00355120" w:rsidP="00355120">
      <w:pPr>
        <w:widowControl w:val="0"/>
        <w:autoSpaceDE w:val="0"/>
        <w:ind w:right="51"/>
        <w:rPr>
          <w:sz w:val="20"/>
          <w:szCs w:val="20"/>
        </w:rPr>
      </w:pPr>
      <w:r w:rsidRPr="00F20D2C">
        <w:rPr>
          <w:sz w:val="20"/>
          <w:szCs w:val="20"/>
        </w:rPr>
        <w:t xml:space="preserve">«ΣΥΜΠΛΗΡΩΜΑΤΙΚΟΙ ΟΡΟΙ ΠΡΟΧΕΙΡΟΥ </w:t>
      </w:r>
      <w:r>
        <w:rPr>
          <w:sz w:val="20"/>
          <w:szCs w:val="20"/>
        </w:rPr>
        <w:t xml:space="preserve">  ΔΙΑΓΩΝΙΣΜΟΥ»</w:t>
      </w:r>
      <w:r>
        <w:rPr>
          <w:sz w:val="20"/>
          <w:szCs w:val="20"/>
        </w:rPr>
        <w:tab/>
      </w:r>
      <w:r w:rsidRPr="00F20D2C">
        <w:rPr>
          <w:sz w:val="20"/>
          <w:szCs w:val="20"/>
        </w:rPr>
        <w:t>ΠΑΡΑΡΤΗΜΑ Β’</w:t>
      </w:r>
    </w:p>
    <w:p w:rsidR="00355120" w:rsidRPr="00F20D2C" w:rsidRDefault="00355120" w:rsidP="00355120">
      <w:pPr>
        <w:widowControl w:val="0"/>
        <w:autoSpaceDE w:val="0"/>
        <w:ind w:right="51"/>
        <w:rPr>
          <w:sz w:val="20"/>
          <w:szCs w:val="20"/>
        </w:rPr>
      </w:pPr>
      <w:r w:rsidRPr="00F20D2C">
        <w:rPr>
          <w:sz w:val="20"/>
          <w:szCs w:val="20"/>
        </w:rPr>
        <w:t>«ΕΓΓΥΗΤ</w:t>
      </w:r>
      <w:r>
        <w:rPr>
          <w:sz w:val="20"/>
          <w:szCs w:val="20"/>
        </w:rPr>
        <w:t>ΙΚΕΣ ΕΠΙΣΤΟΛΕΣ»</w:t>
      </w:r>
      <w:r>
        <w:rPr>
          <w:sz w:val="20"/>
          <w:szCs w:val="20"/>
        </w:rPr>
        <w:tab/>
      </w:r>
      <w:r>
        <w:rPr>
          <w:sz w:val="20"/>
          <w:szCs w:val="20"/>
        </w:rPr>
        <w:tab/>
      </w:r>
      <w:r>
        <w:rPr>
          <w:sz w:val="20"/>
          <w:szCs w:val="20"/>
        </w:rPr>
        <w:tab/>
      </w:r>
      <w:r>
        <w:rPr>
          <w:sz w:val="20"/>
          <w:szCs w:val="20"/>
        </w:rPr>
        <w:tab/>
      </w:r>
      <w:r w:rsidR="001473CA">
        <w:rPr>
          <w:sz w:val="20"/>
          <w:szCs w:val="20"/>
        </w:rPr>
        <w:tab/>
      </w:r>
      <w:r w:rsidRPr="00F20D2C">
        <w:rPr>
          <w:sz w:val="20"/>
          <w:szCs w:val="20"/>
        </w:rPr>
        <w:t>ΠΑΡΑΡΤΗΜΑ Γ’</w:t>
      </w:r>
    </w:p>
    <w:p w:rsidR="00355120" w:rsidRPr="00F20D2C" w:rsidRDefault="00355120" w:rsidP="00355120">
      <w:pPr>
        <w:widowControl w:val="0"/>
        <w:autoSpaceDE w:val="0"/>
        <w:ind w:right="51"/>
        <w:rPr>
          <w:sz w:val="20"/>
          <w:szCs w:val="20"/>
        </w:rPr>
      </w:pPr>
      <w:r w:rsidRPr="00F20D2C">
        <w:rPr>
          <w:sz w:val="20"/>
          <w:szCs w:val="20"/>
        </w:rPr>
        <w:t>«ΣΧΕΔΙΟ ΣΥΜΒΑΣΗΣ»</w:t>
      </w:r>
      <w:r w:rsidRPr="00F20D2C">
        <w:rPr>
          <w:sz w:val="20"/>
          <w:szCs w:val="20"/>
        </w:rPr>
        <w:tab/>
      </w:r>
      <w:r w:rsidRPr="00F20D2C">
        <w:rPr>
          <w:sz w:val="20"/>
          <w:szCs w:val="20"/>
        </w:rPr>
        <w:tab/>
      </w:r>
      <w:r w:rsidRPr="00F20D2C">
        <w:rPr>
          <w:sz w:val="20"/>
          <w:szCs w:val="20"/>
        </w:rPr>
        <w:tab/>
      </w:r>
      <w:r w:rsidRPr="00F20D2C">
        <w:rPr>
          <w:sz w:val="20"/>
          <w:szCs w:val="20"/>
        </w:rPr>
        <w:tab/>
      </w:r>
      <w:r w:rsidRPr="00F20D2C">
        <w:rPr>
          <w:sz w:val="20"/>
          <w:szCs w:val="20"/>
        </w:rPr>
        <w:tab/>
      </w:r>
      <w:r w:rsidR="001473CA">
        <w:rPr>
          <w:sz w:val="20"/>
          <w:szCs w:val="20"/>
        </w:rPr>
        <w:tab/>
      </w:r>
      <w:r w:rsidRPr="00F20D2C">
        <w:rPr>
          <w:sz w:val="20"/>
          <w:szCs w:val="20"/>
        </w:rPr>
        <w:t>ΠΑΡΑΡΤΗΜΑ Δ’</w:t>
      </w:r>
    </w:p>
    <w:p w:rsidR="00355120" w:rsidRPr="00F20D2C" w:rsidRDefault="00355120" w:rsidP="00355120">
      <w:pPr>
        <w:autoSpaceDE w:val="0"/>
        <w:autoSpaceDN w:val="0"/>
        <w:adjustRightInd w:val="0"/>
        <w:spacing w:before="120" w:after="120" w:line="240" w:lineRule="atLeast"/>
        <w:jc w:val="both"/>
        <w:rPr>
          <w:color w:val="000000"/>
          <w:sz w:val="20"/>
          <w:szCs w:val="20"/>
        </w:rPr>
      </w:pPr>
    </w:p>
    <w:p w:rsidR="00355120" w:rsidRPr="00F20D2C" w:rsidRDefault="00355120" w:rsidP="00355120">
      <w:pPr>
        <w:widowControl w:val="0"/>
        <w:autoSpaceDE w:val="0"/>
        <w:spacing w:before="7" w:line="360" w:lineRule="auto"/>
        <w:ind w:right="45"/>
        <w:jc w:val="center"/>
        <w:rPr>
          <w:b/>
          <w:sz w:val="20"/>
          <w:szCs w:val="20"/>
        </w:rPr>
      </w:pPr>
      <w:r w:rsidRPr="00F20D2C">
        <w:rPr>
          <w:b/>
          <w:sz w:val="20"/>
          <w:szCs w:val="20"/>
        </w:rPr>
        <w:t>Ο ΠΡΟΕΔΡΟΣ</w:t>
      </w:r>
    </w:p>
    <w:p w:rsidR="00355120" w:rsidRPr="00F20D2C" w:rsidRDefault="00355120" w:rsidP="00355120">
      <w:pPr>
        <w:widowControl w:val="0"/>
        <w:autoSpaceDE w:val="0"/>
        <w:spacing w:line="274" w:lineRule="exact"/>
        <w:ind w:right="15"/>
        <w:jc w:val="center"/>
        <w:rPr>
          <w:sz w:val="20"/>
          <w:szCs w:val="20"/>
        </w:rPr>
      </w:pPr>
      <w:r w:rsidRPr="00F20D2C">
        <w:rPr>
          <w:b/>
          <w:sz w:val="20"/>
          <w:szCs w:val="20"/>
        </w:rPr>
        <w:t>ΤΟΥ Δ.Σ. του Ε.Τ.Α.Α.</w:t>
      </w:r>
    </w:p>
    <w:p w:rsidR="00355120" w:rsidRPr="00F20D2C" w:rsidRDefault="00355120" w:rsidP="00355120">
      <w:pPr>
        <w:widowControl w:val="0"/>
        <w:autoSpaceDE w:val="0"/>
        <w:spacing w:before="8" w:line="1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ind w:right="15"/>
        <w:jc w:val="center"/>
        <w:rPr>
          <w:sz w:val="20"/>
          <w:szCs w:val="20"/>
        </w:rPr>
      </w:pPr>
      <w:r w:rsidRPr="00F20D2C">
        <w:rPr>
          <w:b/>
          <w:sz w:val="20"/>
          <w:szCs w:val="20"/>
        </w:rPr>
        <w:t>ΣΤΥΛΙΑΝΟΣ ΠΛΙΑΚΗΣ</w:t>
      </w:r>
    </w:p>
    <w:p w:rsidR="00355120" w:rsidRDefault="00355120" w:rsidP="00355120">
      <w:pPr>
        <w:rPr>
          <w:color w:val="000000"/>
        </w:rPr>
        <w:sectPr w:rsidR="00355120" w:rsidSect="003A3935">
          <w:footerReference w:type="default" r:id="rId10"/>
          <w:pgSz w:w="11906" w:h="16838"/>
          <w:pgMar w:top="1560" w:right="1800" w:bottom="1440" w:left="1800" w:header="708" w:footer="708" w:gutter="0"/>
          <w:cols w:space="708"/>
          <w:docGrid w:linePitch="360"/>
        </w:sectPr>
      </w:pPr>
    </w:p>
    <w:p w:rsidR="00355120" w:rsidRPr="00377D27" w:rsidRDefault="00355120" w:rsidP="00355120">
      <w:pPr>
        <w:rPr>
          <w:b/>
          <w:bCs/>
          <w:u w:val="single"/>
        </w:rPr>
      </w:pPr>
      <w:r w:rsidRPr="00377D27">
        <w:rPr>
          <w:bCs/>
        </w:rPr>
        <w:t>Ανήκει στη διακήρυξη</w:t>
      </w:r>
    </w:p>
    <w:p w:rsidR="00355120" w:rsidRPr="00F20D2C" w:rsidRDefault="00355120" w:rsidP="00355120">
      <w:pPr>
        <w:widowControl w:val="0"/>
        <w:pBdr>
          <w:top w:val="single" w:sz="4" w:space="1" w:color="auto"/>
          <w:left w:val="single" w:sz="4" w:space="4" w:color="auto"/>
          <w:bottom w:val="single" w:sz="4" w:space="1" w:color="auto"/>
          <w:right w:val="single" w:sz="4" w:space="4" w:color="auto"/>
        </w:pBdr>
        <w:shd w:val="clear" w:color="auto" w:fill="B6DDE8" w:themeFill="accent5" w:themeFillTint="66"/>
        <w:autoSpaceDE w:val="0"/>
        <w:ind w:left="-142" w:right="15"/>
        <w:jc w:val="center"/>
        <w:rPr>
          <w:b/>
          <w:bCs/>
          <w:sz w:val="22"/>
          <w:szCs w:val="22"/>
          <w:u w:val="single"/>
        </w:rPr>
      </w:pPr>
      <w:r w:rsidRPr="00F20D2C">
        <w:rPr>
          <w:b/>
          <w:bCs/>
          <w:sz w:val="22"/>
          <w:szCs w:val="22"/>
          <w:u w:val="single"/>
        </w:rPr>
        <w:t>ΠΑΡΑΡΤΗΜΑ Α΄</w:t>
      </w:r>
    </w:p>
    <w:p w:rsidR="00355120" w:rsidRPr="00A87701" w:rsidRDefault="00355120" w:rsidP="00355120">
      <w:pPr>
        <w:widowControl w:val="0"/>
        <w:autoSpaceDE w:val="0"/>
        <w:ind w:left="-142" w:right="15"/>
        <w:jc w:val="center"/>
        <w:rPr>
          <w:b/>
          <w:bCs/>
          <w:u w:val="single"/>
        </w:rPr>
      </w:pPr>
    </w:p>
    <w:p w:rsidR="00355120" w:rsidRDefault="00355120" w:rsidP="00355120">
      <w:pPr>
        <w:widowControl w:val="0"/>
        <w:autoSpaceDE w:val="0"/>
        <w:ind w:left="-142" w:right="15"/>
        <w:jc w:val="center"/>
        <w:rPr>
          <w:b/>
          <w:bCs/>
          <w:u w:val="single"/>
        </w:rPr>
      </w:pPr>
      <w:r w:rsidRPr="00A87701">
        <w:rPr>
          <w:b/>
          <w:bCs/>
          <w:u w:val="single"/>
        </w:rPr>
        <w:t>ΣΤΟΙΧΕΙΑ ΤΩΝ ΖΗΤΟΥΜΕΝΩΝ ΕΡΓΑΣΙΩΝ</w:t>
      </w:r>
    </w:p>
    <w:p w:rsidR="00355120" w:rsidRDefault="00355120" w:rsidP="00355120">
      <w:pPr>
        <w:widowControl w:val="0"/>
        <w:autoSpaceDE w:val="0"/>
        <w:ind w:left="-142" w:right="15"/>
        <w:jc w:val="center"/>
        <w:rPr>
          <w:rFonts w:ascii="Arial" w:hAnsi="Arial" w:cs="Arial"/>
          <w:b/>
          <w:bCs/>
          <w:sz w:val="22"/>
          <w:szCs w:val="22"/>
          <w:u w:val="single"/>
        </w:rPr>
      </w:pPr>
    </w:p>
    <w:tbl>
      <w:tblPr>
        <w:tblW w:w="10227" w:type="dxa"/>
        <w:jc w:val="center"/>
        <w:tblLayout w:type="fixed"/>
        <w:tblCellMar>
          <w:left w:w="0" w:type="dxa"/>
          <w:right w:w="0" w:type="dxa"/>
        </w:tblCellMar>
        <w:tblLook w:val="0000"/>
      </w:tblPr>
      <w:tblGrid>
        <w:gridCol w:w="3229"/>
        <w:gridCol w:w="6998"/>
      </w:tblGrid>
      <w:tr w:rsidR="00355120" w:rsidRPr="00F20D2C" w:rsidTr="001473CA">
        <w:trPr>
          <w:trHeight w:hRule="exact" w:val="2246"/>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ΠΕΡΙΓΡΑΦΗ</w:t>
            </w:r>
          </w:p>
        </w:tc>
        <w:tc>
          <w:tcPr>
            <w:tcW w:w="6998" w:type="dxa"/>
            <w:tcBorders>
              <w:top w:val="single" w:sz="4" w:space="0" w:color="000000"/>
              <w:left w:val="single" w:sz="4" w:space="0" w:color="000000"/>
              <w:bottom w:val="single" w:sz="4" w:space="0" w:color="000000"/>
              <w:right w:val="single" w:sz="4" w:space="0" w:color="000000"/>
            </w:tcBorders>
          </w:tcPr>
          <w:p w:rsidR="00355120" w:rsidRPr="00524E0A" w:rsidRDefault="00355120" w:rsidP="002D5D03">
            <w:pPr>
              <w:shd w:val="clear" w:color="auto" w:fill="FFFFFF"/>
              <w:tabs>
                <w:tab w:val="left" w:pos="4219"/>
              </w:tabs>
              <w:spacing w:before="120" w:after="120" w:line="240" w:lineRule="atLeast"/>
              <w:ind w:left="113" w:right="246"/>
              <w:jc w:val="both"/>
              <w:rPr>
                <w:sz w:val="20"/>
                <w:szCs w:val="20"/>
              </w:rPr>
            </w:pPr>
            <w:r w:rsidRPr="00524E0A">
              <w:rPr>
                <w:sz w:val="20"/>
                <w:szCs w:val="20"/>
              </w:rPr>
              <w:t>Ανάθεση σε εξωτερικό νομικό γραφείο της δικαστικής διεκδίκησης των δικαιωμάτων (</w:t>
            </w:r>
            <w:r w:rsidRPr="00524E0A">
              <w:rPr>
                <w:sz w:val="20"/>
                <w:szCs w:val="20"/>
                <w:lang w:val="en-US"/>
              </w:rPr>
              <w:t>warrants</w:t>
            </w:r>
            <w:r w:rsidRPr="00524E0A">
              <w:rPr>
                <w:sz w:val="20"/>
                <w:szCs w:val="20"/>
              </w:rPr>
              <w:t>) του Ε.Τ.Α.Α.</w:t>
            </w:r>
            <w:r w:rsidR="001473CA">
              <w:rPr>
                <w:sz w:val="20"/>
                <w:szCs w:val="20"/>
              </w:rPr>
              <w:t>,</w:t>
            </w:r>
            <w:r w:rsidRPr="00524E0A">
              <w:rPr>
                <w:sz w:val="20"/>
                <w:szCs w:val="20"/>
              </w:rPr>
              <w:t xml:space="preserve"> </w:t>
            </w:r>
            <w:r w:rsidR="00524E0A" w:rsidRPr="00524E0A">
              <w:rPr>
                <w:bCs/>
                <w:iCs/>
                <w:sz w:val="20"/>
                <w:szCs w:val="20"/>
              </w:rPr>
              <w:t>από τη συμμετοχή του στις αυξήσεις μετοχικού κεφαλαίου έτους 2013 των τραπεζών  ΕΘΝΙΚΗ ΤΡΑΠΕΖΑ ΤΗΣ ΕΛΛΑΔΟΣ -Ε.Τ.Ε.</w:t>
            </w:r>
            <w:r w:rsidR="00524E0A" w:rsidRPr="00524E0A">
              <w:rPr>
                <w:sz w:val="20"/>
                <w:szCs w:val="20"/>
              </w:rPr>
              <w:t xml:space="preserve"> (Ιούνιος 2013) </w:t>
            </w:r>
            <w:r w:rsidR="00524E0A" w:rsidRPr="00524E0A">
              <w:rPr>
                <w:bCs/>
                <w:iCs/>
                <w:sz w:val="20"/>
                <w:szCs w:val="20"/>
              </w:rPr>
              <w:t xml:space="preserve"> &amp; </w:t>
            </w:r>
            <w:r w:rsidR="00524E0A" w:rsidRPr="00524E0A">
              <w:rPr>
                <w:bCs/>
                <w:iCs/>
                <w:sz w:val="20"/>
                <w:szCs w:val="20"/>
                <w:lang w:val="en-US"/>
              </w:rPr>
              <w:t>ALPHA</w:t>
            </w:r>
            <w:r w:rsidR="00524E0A" w:rsidRPr="00524E0A">
              <w:rPr>
                <w:bCs/>
                <w:iCs/>
                <w:sz w:val="20"/>
                <w:szCs w:val="20"/>
              </w:rPr>
              <w:t xml:space="preserve"> </w:t>
            </w:r>
            <w:r w:rsidR="00524E0A" w:rsidRPr="00524E0A">
              <w:rPr>
                <w:bCs/>
                <w:iCs/>
                <w:sz w:val="20"/>
                <w:szCs w:val="20"/>
                <w:lang w:val="en-US"/>
              </w:rPr>
              <w:t>BANK</w:t>
            </w:r>
            <w:r w:rsidR="00524E0A" w:rsidRPr="00524E0A">
              <w:rPr>
                <w:sz w:val="20"/>
                <w:szCs w:val="20"/>
              </w:rPr>
              <w:t xml:space="preserve"> (Μάιος 2013) </w:t>
            </w:r>
            <w:r w:rsidRPr="00524E0A">
              <w:rPr>
                <w:sz w:val="20"/>
                <w:szCs w:val="20"/>
              </w:rPr>
              <w:t xml:space="preserve">και ειδικότερα των απαιτήσεων των Τομέων: Σύνταξης &amp; Ασφάλισης Υγειονομικών (ΤΣΑΥ), Σύνταξης Μηχανικών και Ε.Δ.Ε., Πρόνοιας Εργοληπτών Δημοσίων Έργων και Ασφάλισης Νομικών του Ε.Τ.Α.Α, </w:t>
            </w:r>
            <w:r w:rsidRPr="00524E0A">
              <w:rPr>
                <w:color w:val="000000"/>
                <w:spacing w:val="5"/>
                <w:sz w:val="20"/>
                <w:szCs w:val="20"/>
              </w:rPr>
              <w:t>με κριτήριο κατακύρωσης την πλέον συμφέρουσα από οικονομική άποψη προσφορά (€).</w:t>
            </w:r>
          </w:p>
          <w:p w:rsidR="00355120" w:rsidRPr="00F20D2C" w:rsidRDefault="00355120" w:rsidP="002D5D03">
            <w:pPr>
              <w:rPr>
                <w:sz w:val="20"/>
                <w:szCs w:val="20"/>
              </w:rPr>
            </w:pPr>
          </w:p>
          <w:p w:rsidR="00355120" w:rsidRPr="00F20D2C" w:rsidRDefault="00355120" w:rsidP="002D5D03">
            <w:pPr>
              <w:rPr>
                <w:sz w:val="20"/>
                <w:szCs w:val="20"/>
              </w:rPr>
            </w:pPr>
          </w:p>
        </w:tc>
      </w:tr>
      <w:tr w:rsidR="00355120" w:rsidRPr="00F20D2C" w:rsidTr="001473CA">
        <w:trPr>
          <w:trHeight w:hRule="exact" w:val="578"/>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EB7BC0" w:rsidRDefault="00355120" w:rsidP="002D5D03">
            <w:pPr>
              <w:widowControl w:val="0"/>
              <w:autoSpaceDE w:val="0"/>
              <w:autoSpaceDN w:val="0"/>
              <w:adjustRightInd w:val="0"/>
              <w:spacing w:line="272" w:lineRule="exact"/>
              <w:ind w:left="102" w:right="-20"/>
              <w:jc w:val="center"/>
              <w:rPr>
                <w:b/>
                <w:bCs/>
                <w:sz w:val="20"/>
                <w:szCs w:val="20"/>
              </w:rPr>
            </w:pPr>
            <w:r w:rsidRPr="00F20D2C">
              <w:rPr>
                <w:b/>
                <w:bCs/>
                <w:sz w:val="20"/>
                <w:szCs w:val="20"/>
                <w:lang w:val="en-US"/>
              </w:rPr>
              <w:t>CPV</w:t>
            </w:r>
          </w:p>
        </w:tc>
        <w:tc>
          <w:tcPr>
            <w:tcW w:w="6998" w:type="dxa"/>
            <w:tcBorders>
              <w:top w:val="single" w:sz="4" w:space="0" w:color="000000"/>
              <w:left w:val="single" w:sz="4" w:space="0" w:color="000000"/>
              <w:bottom w:val="single" w:sz="4" w:space="0" w:color="000000"/>
              <w:right w:val="single" w:sz="4" w:space="0" w:color="000000"/>
            </w:tcBorders>
            <w:vAlign w:val="center"/>
          </w:tcPr>
          <w:p w:rsidR="00355120" w:rsidRPr="00EB7BC0" w:rsidRDefault="00355120" w:rsidP="002D5D03">
            <w:pPr>
              <w:widowControl w:val="0"/>
              <w:autoSpaceDE w:val="0"/>
              <w:autoSpaceDN w:val="0"/>
              <w:adjustRightInd w:val="0"/>
              <w:spacing w:line="267" w:lineRule="exact"/>
              <w:ind w:left="102" w:right="-20"/>
              <w:jc w:val="center"/>
              <w:rPr>
                <w:sz w:val="20"/>
                <w:szCs w:val="20"/>
              </w:rPr>
            </w:pPr>
            <w:r w:rsidRPr="00EB7BC0">
              <w:rPr>
                <w:sz w:val="20"/>
                <w:szCs w:val="20"/>
              </w:rPr>
              <w:t>79112000-2</w:t>
            </w:r>
          </w:p>
        </w:tc>
      </w:tr>
      <w:tr w:rsidR="00355120" w:rsidRPr="00F20D2C" w:rsidTr="001473CA">
        <w:trPr>
          <w:trHeight w:hRule="exact" w:val="558"/>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ΝΟΜΙΣΜΑ</w:t>
            </w:r>
          </w:p>
        </w:tc>
        <w:tc>
          <w:tcPr>
            <w:tcW w:w="6998"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67" w:lineRule="exact"/>
              <w:ind w:left="102" w:right="-20"/>
              <w:jc w:val="center"/>
              <w:rPr>
                <w:sz w:val="20"/>
                <w:szCs w:val="20"/>
              </w:rPr>
            </w:pPr>
          </w:p>
          <w:p w:rsidR="00355120" w:rsidRPr="00F20D2C" w:rsidRDefault="00355120" w:rsidP="002D5D03">
            <w:pPr>
              <w:widowControl w:val="0"/>
              <w:autoSpaceDE w:val="0"/>
              <w:autoSpaceDN w:val="0"/>
              <w:adjustRightInd w:val="0"/>
              <w:spacing w:line="267" w:lineRule="exact"/>
              <w:ind w:left="102" w:right="-20"/>
              <w:jc w:val="center"/>
              <w:rPr>
                <w:sz w:val="20"/>
                <w:szCs w:val="20"/>
              </w:rPr>
            </w:pPr>
            <w:r w:rsidRPr="00F20D2C">
              <w:rPr>
                <w:sz w:val="20"/>
                <w:szCs w:val="20"/>
              </w:rPr>
              <w:t>Ευρώ</w:t>
            </w:r>
          </w:p>
          <w:p w:rsidR="00355120" w:rsidRPr="00F20D2C" w:rsidRDefault="00355120" w:rsidP="002D5D03">
            <w:pPr>
              <w:widowControl w:val="0"/>
              <w:autoSpaceDE w:val="0"/>
              <w:autoSpaceDN w:val="0"/>
              <w:adjustRightInd w:val="0"/>
              <w:spacing w:line="267" w:lineRule="exact"/>
              <w:ind w:left="102" w:right="-20"/>
              <w:jc w:val="center"/>
              <w:rPr>
                <w:sz w:val="20"/>
                <w:szCs w:val="20"/>
              </w:rPr>
            </w:pPr>
          </w:p>
        </w:tc>
      </w:tr>
      <w:tr w:rsidR="00355120" w:rsidRPr="00F20D2C" w:rsidTr="001473CA">
        <w:trPr>
          <w:trHeight w:hRule="exact" w:val="1685"/>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tabs>
                <w:tab w:val="left" w:pos="3423"/>
              </w:tabs>
              <w:autoSpaceDE w:val="0"/>
              <w:autoSpaceDN w:val="0"/>
              <w:adjustRightInd w:val="0"/>
              <w:spacing w:before="5" w:line="274" w:lineRule="exact"/>
              <w:ind w:left="102"/>
              <w:jc w:val="center"/>
              <w:rPr>
                <w:sz w:val="20"/>
                <w:szCs w:val="20"/>
              </w:rPr>
            </w:pPr>
            <w:r w:rsidRPr="00F20D2C">
              <w:rPr>
                <w:b/>
                <w:bCs/>
                <w:sz w:val="20"/>
                <w:szCs w:val="20"/>
              </w:rPr>
              <w:t>ΤΟΜΕΙΣ ΓΙΑ ΤΟΥΣ ΟΠΟΙΟΥΣ ΠΡΟΟΡΙΖΟΝΤΑΙ ΟΙ ΥΠΗΡΕΣΙΕΣ</w:t>
            </w:r>
          </w:p>
        </w:tc>
        <w:tc>
          <w:tcPr>
            <w:tcW w:w="6998" w:type="dxa"/>
            <w:tcBorders>
              <w:top w:val="single" w:sz="4" w:space="0" w:color="000000"/>
              <w:left w:val="single" w:sz="4" w:space="0" w:color="000000"/>
              <w:bottom w:val="single" w:sz="4" w:space="0" w:color="000000"/>
              <w:right w:val="single" w:sz="4" w:space="0" w:color="000000"/>
            </w:tcBorders>
          </w:tcPr>
          <w:p w:rsidR="00355120" w:rsidRPr="00F20D2C" w:rsidRDefault="00355120" w:rsidP="002D5D03">
            <w:pPr>
              <w:widowControl w:val="0"/>
              <w:autoSpaceDE w:val="0"/>
              <w:autoSpaceDN w:val="0"/>
              <w:adjustRightInd w:val="0"/>
              <w:spacing w:line="267" w:lineRule="exact"/>
              <w:ind w:left="567" w:right="-20"/>
              <w:rPr>
                <w:sz w:val="20"/>
                <w:szCs w:val="20"/>
                <w:u w:val="single"/>
              </w:rPr>
            </w:pP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Σύνταξης Μηχανικών και Ε.Δ.Ε. (ΤΣΜΕΔΕ)</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Σύνταξης &amp; Ασφάλισης Υγειονομικών (ΤΣΑΥ)</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Ασφάλισης Νομικών (ΤΑΝ)</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Πρόνοιας Εργοληπτών Δημοσίων Έργων (ΤΠΕΔΕ)</w:t>
            </w:r>
          </w:p>
          <w:p w:rsidR="00355120" w:rsidRPr="00F20D2C" w:rsidRDefault="00355120" w:rsidP="002D5D03">
            <w:pPr>
              <w:widowControl w:val="0"/>
              <w:autoSpaceDE w:val="0"/>
              <w:autoSpaceDN w:val="0"/>
              <w:adjustRightInd w:val="0"/>
              <w:spacing w:line="267" w:lineRule="exact"/>
              <w:ind w:left="720" w:right="-20"/>
              <w:rPr>
                <w:sz w:val="20"/>
                <w:szCs w:val="20"/>
              </w:rPr>
            </w:pPr>
          </w:p>
        </w:tc>
      </w:tr>
      <w:tr w:rsidR="00355120" w:rsidRPr="00F20D2C" w:rsidTr="00FD536A">
        <w:trPr>
          <w:trHeight w:hRule="exact" w:val="2469"/>
          <w:jc w:val="center"/>
        </w:trPr>
        <w:tc>
          <w:tcPr>
            <w:tcW w:w="3229" w:type="dxa"/>
            <w:tcBorders>
              <w:top w:val="single" w:sz="4" w:space="0" w:color="000000"/>
              <w:left w:val="single" w:sz="4" w:space="0" w:color="000000"/>
              <w:bottom w:val="single" w:sz="4" w:space="0" w:color="auto"/>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ΠΗΓΗ ΧΡΗΜΑΤΟΔΟΤΗΣΗΣ</w:t>
            </w:r>
          </w:p>
        </w:tc>
        <w:tc>
          <w:tcPr>
            <w:tcW w:w="6998" w:type="dxa"/>
            <w:tcBorders>
              <w:top w:val="single" w:sz="4" w:space="0" w:color="000000"/>
              <w:left w:val="single" w:sz="4" w:space="0" w:color="000000"/>
              <w:bottom w:val="single" w:sz="4" w:space="0" w:color="auto"/>
              <w:right w:val="single" w:sz="4" w:space="0" w:color="000000"/>
            </w:tcBorders>
            <w:vAlign w:val="center"/>
          </w:tcPr>
          <w:p w:rsidR="00355120" w:rsidRPr="007D75E2" w:rsidRDefault="00355120" w:rsidP="002D5D03">
            <w:pPr>
              <w:widowControl w:val="0"/>
              <w:autoSpaceDE w:val="0"/>
              <w:autoSpaceDN w:val="0"/>
              <w:adjustRightInd w:val="0"/>
              <w:spacing w:line="267" w:lineRule="exact"/>
              <w:ind w:left="102" w:right="-20"/>
              <w:jc w:val="both"/>
              <w:rPr>
                <w:b/>
              </w:rPr>
            </w:pPr>
            <w:r w:rsidRPr="007D75E2">
              <w:rPr>
                <w:b/>
                <w:sz w:val="22"/>
                <w:szCs w:val="22"/>
              </w:rPr>
              <w:t>Προϋπολογισμός δαπανών Διοίκησης και Λειτουργίας του Ε.Τ.Α.Α.  οικ. έτους 2015:</w:t>
            </w:r>
            <w:r w:rsidR="00FD536A" w:rsidRPr="007D75E2">
              <w:rPr>
                <w:b/>
                <w:sz w:val="22"/>
                <w:szCs w:val="22"/>
              </w:rPr>
              <w:t xml:space="preserve"> 60.000€ πλέον Φ.Π.Α. </w:t>
            </w:r>
          </w:p>
          <w:p w:rsidR="00FD536A" w:rsidRDefault="00FD536A" w:rsidP="001473CA">
            <w:pPr>
              <w:ind w:left="66"/>
              <w:rPr>
                <w:color w:val="000000"/>
                <w:sz w:val="20"/>
                <w:szCs w:val="20"/>
              </w:rPr>
            </w:pPr>
          </w:p>
          <w:p w:rsidR="00355120" w:rsidRPr="00E343F7" w:rsidRDefault="00355120" w:rsidP="001473CA">
            <w:pPr>
              <w:ind w:left="66"/>
              <w:rPr>
                <w:color w:val="000000"/>
                <w:sz w:val="20"/>
                <w:szCs w:val="20"/>
              </w:rPr>
            </w:pPr>
            <w:r w:rsidRPr="00E343F7">
              <w:rPr>
                <w:color w:val="000000"/>
                <w:sz w:val="20"/>
                <w:szCs w:val="20"/>
              </w:rPr>
              <w:t xml:space="preserve">Εσωτερική </w:t>
            </w:r>
            <w:r w:rsidR="00524E0A">
              <w:rPr>
                <w:color w:val="000000"/>
                <w:sz w:val="20"/>
                <w:szCs w:val="20"/>
              </w:rPr>
              <w:t xml:space="preserve">προϋπολογιστική </w:t>
            </w:r>
            <w:r w:rsidRPr="00E343F7">
              <w:rPr>
                <w:color w:val="000000"/>
                <w:sz w:val="20"/>
                <w:szCs w:val="20"/>
              </w:rPr>
              <w:t>κατανομή στους Τομείς Ε.Τ.Α.Α. μέσω του ΚΑΕ 4419</w:t>
            </w:r>
          </w:p>
          <w:p w:rsidR="00355120" w:rsidRPr="00E343F7" w:rsidRDefault="00355120" w:rsidP="002D5D03">
            <w:pPr>
              <w:ind w:left="259"/>
              <w:rPr>
                <w:color w:val="000000"/>
                <w:sz w:val="20"/>
                <w:szCs w:val="20"/>
              </w:rPr>
            </w:pPr>
            <w:r w:rsidRPr="00E343F7">
              <w:rPr>
                <w:color w:val="000000"/>
                <w:sz w:val="20"/>
                <w:szCs w:val="20"/>
              </w:rPr>
              <w:t>Ε.Τ.Α.Α. - ΤΣΜΕΔΕ:        6.252,00 € πλέον ΦΠΑ</w:t>
            </w:r>
          </w:p>
          <w:p w:rsidR="00355120" w:rsidRPr="00E343F7" w:rsidRDefault="00355120" w:rsidP="002D5D03">
            <w:pPr>
              <w:ind w:left="259"/>
              <w:rPr>
                <w:color w:val="000000"/>
                <w:sz w:val="20"/>
                <w:szCs w:val="20"/>
              </w:rPr>
            </w:pPr>
            <w:r w:rsidRPr="00E343F7">
              <w:rPr>
                <w:color w:val="000000"/>
                <w:sz w:val="20"/>
                <w:szCs w:val="20"/>
              </w:rPr>
              <w:t>Ε.Τ.Α.Α. – ΤΣΑΥ:           44.634 € πλέον ΦΠΑ</w:t>
            </w:r>
          </w:p>
          <w:p w:rsidR="00355120" w:rsidRPr="00E343F7" w:rsidRDefault="00355120" w:rsidP="002D5D03">
            <w:pPr>
              <w:ind w:left="259"/>
              <w:rPr>
                <w:color w:val="000000"/>
                <w:sz w:val="20"/>
                <w:szCs w:val="20"/>
              </w:rPr>
            </w:pPr>
            <w:r w:rsidRPr="00E343F7">
              <w:rPr>
                <w:color w:val="000000"/>
                <w:sz w:val="20"/>
                <w:szCs w:val="20"/>
              </w:rPr>
              <w:t xml:space="preserve">Ε.Τ.Α.Α. – ΤΑΝ:               7.506,00 € πλέον ΦΠΑ </w:t>
            </w:r>
          </w:p>
          <w:p w:rsidR="00355120" w:rsidRPr="00E343F7" w:rsidRDefault="00355120" w:rsidP="002D5D03">
            <w:pPr>
              <w:ind w:left="259"/>
              <w:rPr>
                <w:color w:val="000000"/>
                <w:sz w:val="20"/>
                <w:szCs w:val="20"/>
              </w:rPr>
            </w:pPr>
            <w:r w:rsidRPr="00E343F7">
              <w:rPr>
                <w:color w:val="000000"/>
                <w:sz w:val="20"/>
                <w:szCs w:val="20"/>
              </w:rPr>
              <w:t xml:space="preserve">Ε.Τ.Α.Α. – ΤΠΕΔΕ:           </w:t>
            </w:r>
            <w:r w:rsidRPr="00E343F7">
              <w:rPr>
                <w:color w:val="000000"/>
                <w:sz w:val="20"/>
                <w:szCs w:val="20"/>
                <w:u w:val="single"/>
              </w:rPr>
              <w:t>1.608,00 €</w:t>
            </w:r>
            <w:r w:rsidRPr="00E343F7">
              <w:rPr>
                <w:color w:val="000000"/>
                <w:sz w:val="20"/>
                <w:szCs w:val="20"/>
              </w:rPr>
              <w:t xml:space="preserve"> πλέον ΦΠΑ</w:t>
            </w:r>
          </w:p>
          <w:p w:rsidR="00355120" w:rsidRPr="00E343F7" w:rsidRDefault="00355120" w:rsidP="002D5D03">
            <w:pPr>
              <w:ind w:left="259"/>
              <w:rPr>
                <w:color w:val="000000"/>
                <w:sz w:val="20"/>
                <w:szCs w:val="20"/>
              </w:rPr>
            </w:pPr>
            <w:r w:rsidRPr="00E343F7">
              <w:rPr>
                <w:b/>
                <w:color w:val="000000"/>
                <w:sz w:val="20"/>
                <w:szCs w:val="20"/>
              </w:rPr>
              <w:t>ΣΥΝΟΛΟ:</w:t>
            </w:r>
            <w:r w:rsidRPr="00E343F7">
              <w:rPr>
                <w:color w:val="000000"/>
                <w:sz w:val="20"/>
                <w:szCs w:val="20"/>
              </w:rPr>
              <w:t xml:space="preserve">                      6 0.000,00 € πλέον ΦΠΑ</w:t>
            </w:r>
          </w:p>
          <w:p w:rsidR="00355120" w:rsidRPr="00E343F7" w:rsidRDefault="00355120" w:rsidP="002D5D03">
            <w:pPr>
              <w:widowControl w:val="0"/>
              <w:autoSpaceDE w:val="0"/>
              <w:autoSpaceDN w:val="0"/>
              <w:adjustRightInd w:val="0"/>
              <w:spacing w:line="267" w:lineRule="exact"/>
              <w:ind w:left="102" w:right="-20"/>
              <w:jc w:val="both"/>
              <w:rPr>
                <w:sz w:val="20"/>
                <w:szCs w:val="20"/>
              </w:rPr>
            </w:pPr>
          </w:p>
        </w:tc>
      </w:tr>
      <w:tr w:rsidR="00355120" w:rsidRPr="00F20D2C" w:rsidTr="001473CA">
        <w:trPr>
          <w:trHeight w:hRule="exact" w:val="4829"/>
          <w:jc w:val="center"/>
        </w:trPr>
        <w:tc>
          <w:tcPr>
            <w:tcW w:w="3229" w:type="dxa"/>
            <w:tcBorders>
              <w:top w:val="single" w:sz="4" w:space="0" w:color="auto"/>
              <w:left w:val="single" w:sz="4" w:space="0" w:color="auto"/>
              <w:bottom w:val="single" w:sz="4" w:space="0" w:color="auto"/>
              <w:right w:val="single" w:sz="4" w:space="0" w:color="auto"/>
            </w:tcBorders>
            <w:vAlign w:val="center"/>
          </w:tcPr>
          <w:p w:rsidR="00355120" w:rsidRPr="00F20D2C" w:rsidRDefault="00355120" w:rsidP="002D5D03">
            <w:pPr>
              <w:widowControl w:val="0"/>
              <w:autoSpaceDE w:val="0"/>
              <w:autoSpaceDN w:val="0"/>
              <w:adjustRightInd w:val="0"/>
              <w:ind w:left="102" w:right="-20"/>
              <w:jc w:val="center"/>
              <w:rPr>
                <w:b/>
                <w:bCs/>
                <w:sz w:val="20"/>
                <w:szCs w:val="20"/>
              </w:rPr>
            </w:pPr>
            <w:r w:rsidRPr="00F20D2C">
              <w:rPr>
                <w:b/>
                <w:bCs/>
                <w:sz w:val="20"/>
                <w:szCs w:val="20"/>
              </w:rPr>
              <w:t>ΚΡΑΤΗΣΕΙΣ</w:t>
            </w:r>
          </w:p>
        </w:tc>
        <w:tc>
          <w:tcPr>
            <w:tcW w:w="6998" w:type="dxa"/>
            <w:tcBorders>
              <w:top w:val="single" w:sz="4" w:space="0" w:color="auto"/>
              <w:left w:val="single" w:sz="4" w:space="0" w:color="auto"/>
              <w:bottom w:val="single" w:sz="4" w:space="0" w:color="auto"/>
              <w:right w:val="single" w:sz="4" w:space="0" w:color="auto"/>
            </w:tcBorders>
            <w:vAlign w:val="center"/>
          </w:tcPr>
          <w:p w:rsidR="00355120" w:rsidRPr="00E343F7" w:rsidRDefault="00355120" w:rsidP="002D5D03">
            <w:pPr>
              <w:pStyle w:val="a6"/>
              <w:jc w:val="both"/>
              <w:rPr>
                <w:lang w:val="el-GR"/>
              </w:rPr>
            </w:pPr>
            <w:r w:rsidRPr="00E343F7">
              <w:rPr>
                <w:lang w:val="el-GR"/>
              </w:rPr>
              <w:t>Τον Ανάδοχο βαρύνουν οι νόμιμες κρατήσεις, ως εξής:</w:t>
            </w:r>
          </w:p>
          <w:p w:rsidR="00355120" w:rsidRPr="00E343F7" w:rsidRDefault="00355120" w:rsidP="002D5D03">
            <w:pPr>
              <w:pStyle w:val="a6"/>
              <w:numPr>
                <w:ilvl w:val="0"/>
                <w:numId w:val="1"/>
              </w:numPr>
              <w:tabs>
                <w:tab w:val="clear" w:pos="720"/>
                <w:tab w:val="num" w:pos="1209"/>
              </w:tabs>
              <w:autoSpaceDE w:val="0"/>
              <w:autoSpaceDN w:val="0"/>
              <w:adjustRightInd w:val="0"/>
              <w:ind w:left="1209" w:right="430" w:hanging="425"/>
              <w:jc w:val="both"/>
              <w:rPr>
                <w:rFonts w:eastAsia="SimSun"/>
                <w:lang w:val="el-GR" w:eastAsia="zh-CN"/>
              </w:rPr>
            </w:pPr>
            <w:r w:rsidRPr="00E343F7">
              <w:rPr>
                <w:rFonts w:eastAsia="SimSun"/>
                <w:lang w:val="el-GR" w:eastAsia="zh-CN"/>
              </w:rPr>
              <w:t xml:space="preserve">κράτηση 0,10% υπέρ της Ε.Α.Α.ΔΗ.ΣΥ. επί της </w:t>
            </w:r>
            <w:r w:rsidRPr="00E343F7">
              <w:rPr>
                <w:rFonts w:eastAsiaTheme="minorHAnsi"/>
                <w:lang w:val="el-GR"/>
              </w:rPr>
              <w:t xml:space="preserve"> αξίας (εκτός Φ.Π.Α)  προ  Φόρων &amp; κρατήσεων, της αρχικής, καθώς και κάθε συμπληρωματικής</w:t>
            </w:r>
            <w:r w:rsidRPr="00E343F7">
              <w:rPr>
                <w:rFonts w:eastAsia="SimSun"/>
                <w:lang w:val="el-GR" w:eastAsia="zh-CN"/>
              </w:rPr>
              <w:t xml:space="preserve"> (</w:t>
            </w:r>
            <w:r w:rsidRPr="00E343F7">
              <w:rPr>
                <w:rFonts w:eastAsiaTheme="minorHAnsi"/>
                <w:lang w:val="el-GR"/>
              </w:rPr>
              <w:t>άρθρο 4, παρ 3 ν.4013/2011 (Α.204) &amp; άρθρο 61 ν. 4146/2013 (Α.90)</w:t>
            </w:r>
            <w:r w:rsidRPr="00E343F7">
              <w:rPr>
                <w:rFonts w:eastAsia="SimSun"/>
                <w:lang w:val="el-GR" w:eastAsia="zh-CN"/>
              </w:rPr>
              <w:t xml:space="preserve">). </w:t>
            </w:r>
          </w:p>
          <w:p w:rsidR="00355120" w:rsidRPr="00E343F7" w:rsidRDefault="00355120" w:rsidP="002D5D03">
            <w:pPr>
              <w:pStyle w:val="a6"/>
              <w:numPr>
                <w:ilvl w:val="0"/>
                <w:numId w:val="1"/>
              </w:numPr>
              <w:tabs>
                <w:tab w:val="clear" w:pos="720"/>
                <w:tab w:val="num" w:pos="1209"/>
              </w:tabs>
              <w:autoSpaceDE w:val="0"/>
              <w:autoSpaceDN w:val="0"/>
              <w:adjustRightInd w:val="0"/>
              <w:ind w:left="1209" w:right="430" w:hanging="425"/>
              <w:jc w:val="both"/>
              <w:rPr>
                <w:rFonts w:eastAsiaTheme="minorHAnsi"/>
                <w:lang w:val="el-GR"/>
              </w:rPr>
            </w:pPr>
            <w:r w:rsidRPr="00E343F7">
              <w:rPr>
                <w:rFonts w:eastAsia="SimSun"/>
                <w:lang w:val="el-GR" w:eastAsia="zh-CN"/>
              </w:rPr>
              <w:t xml:space="preserve">τέλος χαρτοσήμου 3% (πλέον 20% υπέρ ΟΓΑ), ήτοι 3,6% </w:t>
            </w:r>
            <w:r w:rsidRPr="00E343F7">
              <w:rPr>
                <w:rFonts w:eastAsiaTheme="minorHAnsi"/>
                <w:lang w:val="el-GR"/>
              </w:rPr>
              <w:t>επί του ποσού της κράτησης 0,10% υπέρ της Ενιαίας Ανεξάρτητης Αρχής Δημοσίων Συμβάσεων</w:t>
            </w:r>
          </w:p>
          <w:p w:rsidR="00355120" w:rsidRPr="00E343F7" w:rsidRDefault="00355120" w:rsidP="002D5D03">
            <w:pPr>
              <w:pStyle w:val="a5"/>
              <w:numPr>
                <w:ilvl w:val="0"/>
                <w:numId w:val="1"/>
              </w:numPr>
              <w:tabs>
                <w:tab w:val="clear" w:pos="720"/>
                <w:tab w:val="num" w:pos="1209"/>
              </w:tabs>
              <w:spacing w:after="0" w:line="240" w:lineRule="auto"/>
              <w:ind w:left="1209" w:right="430" w:hanging="425"/>
            </w:pPr>
            <w:r w:rsidRPr="00E343F7">
              <w:t>η προβλεπόμενη παρακράτηση φόρου εισοδήματος   στην παροχή υπηρεσιών στην προ Φ.Π.Α. αξία.</w:t>
            </w:r>
          </w:p>
          <w:p w:rsidR="00355120" w:rsidRPr="00E343F7" w:rsidRDefault="00355120" w:rsidP="002D5D03">
            <w:pPr>
              <w:ind w:left="359" w:right="430"/>
              <w:jc w:val="both"/>
              <w:rPr>
                <w:sz w:val="20"/>
                <w:szCs w:val="20"/>
              </w:rPr>
            </w:pPr>
            <w:r w:rsidRPr="00E343F7">
              <w:rPr>
                <w:sz w:val="20"/>
                <w:szCs w:val="20"/>
              </w:rPr>
              <w:t xml:space="preserve">Κάθε άλλη νόμιμη κράτηση που τυχόν θεσμοθετηθεί κατά τη διάρκεια της Σύμβασης. </w:t>
            </w:r>
          </w:p>
          <w:p w:rsidR="00355120" w:rsidRPr="00E343F7" w:rsidRDefault="00355120" w:rsidP="002D5D03">
            <w:pPr>
              <w:ind w:left="359" w:right="430"/>
              <w:jc w:val="both"/>
              <w:rPr>
                <w:sz w:val="20"/>
                <w:szCs w:val="20"/>
              </w:rPr>
            </w:pPr>
          </w:p>
          <w:p w:rsidR="00355120" w:rsidRPr="00E343F7" w:rsidRDefault="00355120" w:rsidP="002D5D03">
            <w:pPr>
              <w:ind w:left="359" w:right="430"/>
              <w:jc w:val="both"/>
              <w:rPr>
                <w:sz w:val="20"/>
                <w:szCs w:val="20"/>
              </w:rPr>
            </w:pPr>
            <w:r w:rsidRPr="00E343F7">
              <w:rPr>
                <w:sz w:val="20"/>
                <w:szCs w:val="20"/>
              </w:rPr>
              <w:t>Τα έξοδα επιδόσεων βαρύνουν το Ν</w:t>
            </w:r>
            <w:r>
              <w:rPr>
                <w:sz w:val="20"/>
                <w:szCs w:val="20"/>
              </w:rPr>
              <w:t>.</w:t>
            </w:r>
            <w:r w:rsidRPr="00E343F7">
              <w:rPr>
                <w:sz w:val="20"/>
                <w:szCs w:val="20"/>
              </w:rPr>
              <w:t>Π</w:t>
            </w:r>
            <w:r>
              <w:rPr>
                <w:sz w:val="20"/>
                <w:szCs w:val="20"/>
              </w:rPr>
              <w:t>.</w:t>
            </w:r>
            <w:r w:rsidRPr="00E343F7">
              <w:rPr>
                <w:sz w:val="20"/>
                <w:szCs w:val="20"/>
              </w:rPr>
              <w:t>Δ</w:t>
            </w:r>
            <w:r>
              <w:rPr>
                <w:sz w:val="20"/>
                <w:szCs w:val="20"/>
              </w:rPr>
              <w:t>.</w:t>
            </w:r>
            <w:r w:rsidRPr="00E343F7">
              <w:rPr>
                <w:sz w:val="20"/>
                <w:szCs w:val="20"/>
              </w:rPr>
              <w:t>Δ</w:t>
            </w:r>
            <w:r>
              <w:rPr>
                <w:sz w:val="20"/>
                <w:szCs w:val="20"/>
              </w:rPr>
              <w:t>.</w:t>
            </w:r>
            <w:r w:rsidRPr="00E343F7">
              <w:rPr>
                <w:sz w:val="20"/>
                <w:szCs w:val="20"/>
              </w:rPr>
              <w:t xml:space="preserve">  Ε.Τ.Α.Α. </w:t>
            </w:r>
          </w:p>
          <w:p w:rsidR="00355120" w:rsidRPr="00E343F7" w:rsidRDefault="00355120" w:rsidP="002D5D03">
            <w:pPr>
              <w:ind w:left="359" w:right="430"/>
              <w:jc w:val="both"/>
              <w:rPr>
                <w:sz w:val="20"/>
                <w:szCs w:val="20"/>
              </w:rPr>
            </w:pPr>
          </w:p>
          <w:p w:rsidR="00355120" w:rsidRPr="00E343F7" w:rsidRDefault="00355120" w:rsidP="002D5D03">
            <w:pPr>
              <w:ind w:left="359" w:right="430"/>
              <w:jc w:val="both"/>
              <w:rPr>
                <w:sz w:val="20"/>
                <w:szCs w:val="20"/>
              </w:rPr>
            </w:pPr>
            <w:r w:rsidRPr="00E343F7">
              <w:rPr>
                <w:sz w:val="20"/>
                <w:szCs w:val="20"/>
              </w:rPr>
              <w:t>Το Ταμείο απαλλάσσεται της καταβολής δικαστικού ενσήμου και παραστάσεων κατά το άρθρο 28 παρ. 4 του Ν. 2579/1998.</w:t>
            </w:r>
          </w:p>
        </w:tc>
      </w:tr>
    </w:tbl>
    <w:p w:rsidR="00355120" w:rsidRDefault="00355120" w:rsidP="00355120">
      <w:pPr>
        <w:autoSpaceDE w:val="0"/>
        <w:autoSpaceDN w:val="0"/>
        <w:adjustRightInd w:val="0"/>
        <w:spacing w:before="120" w:after="120" w:line="240" w:lineRule="atLeast"/>
        <w:jc w:val="right"/>
        <w:rPr>
          <w:color w:val="000000"/>
        </w:rPr>
      </w:pPr>
    </w:p>
    <w:p w:rsidR="00355120" w:rsidRDefault="00355120" w:rsidP="00355120"/>
    <w:p w:rsidR="00355120" w:rsidRDefault="00355120" w:rsidP="00355120">
      <w:pPr>
        <w:rPr>
          <w:bCs/>
          <w:sz w:val="22"/>
          <w:szCs w:val="22"/>
        </w:rPr>
      </w:pPr>
    </w:p>
    <w:p w:rsidR="00355120" w:rsidRPr="00F60BAF" w:rsidRDefault="00355120" w:rsidP="00355120">
      <w:pPr>
        <w:rPr>
          <w:bCs/>
          <w:sz w:val="22"/>
          <w:szCs w:val="22"/>
        </w:rPr>
      </w:pPr>
      <w:r w:rsidRPr="00F60BAF">
        <w:rPr>
          <w:bCs/>
          <w:sz w:val="22"/>
          <w:szCs w:val="22"/>
        </w:rPr>
        <w:t>Ανήκει στη διακήρυξη</w:t>
      </w:r>
    </w:p>
    <w:p w:rsidR="00355120" w:rsidRPr="00B14BEE" w:rsidRDefault="00355120" w:rsidP="00355120">
      <w:pPr>
        <w:rPr>
          <w:bCs/>
        </w:rPr>
      </w:pPr>
    </w:p>
    <w:p w:rsidR="00355120" w:rsidRPr="00B14BEE" w:rsidRDefault="00355120" w:rsidP="00355120">
      <w:pPr>
        <w:rPr>
          <w:b/>
          <w:bCs/>
          <w:u w:val="single"/>
        </w:rPr>
      </w:pPr>
    </w:p>
    <w:p w:rsidR="00355120" w:rsidRPr="00F60BAF" w:rsidRDefault="00355120" w:rsidP="00355120">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bCs/>
          <w:sz w:val="22"/>
          <w:szCs w:val="22"/>
          <w:u w:val="single"/>
        </w:rPr>
      </w:pPr>
      <w:r w:rsidRPr="00F60BAF">
        <w:rPr>
          <w:b/>
          <w:bCs/>
          <w:sz w:val="22"/>
          <w:szCs w:val="22"/>
          <w:u w:val="single"/>
        </w:rPr>
        <w:t>ΠΑΡΑΡΤΗΜΑ Β΄</w:t>
      </w:r>
    </w:p>
    <w:p w:rsidR="00355120" w:rsidRPr="00F60BAF" w:rsidRDefault="00355120" w:rsidP="00355120">
      <w:pPr>
        <w:jc w:val="center"/>
        <w:rPr>
          <w:b/>
          <w:bCs/>
          <w:sz w:val="22"/>
          <w:szCs w:val="22"/>
          <w:u w:val="single"/>
        </w:rPr>
      </w:pPr>
      <w:r w:rsidRPr="00F60BAF">
        <w:rPr>
          <w:b/>
          <w:bCs/>
          <w:sz w:val="22"/>
          <w:szCs w:val="22"/>
          <w:u w:val="single"/>
        </w:rPr>
        <w:t>ΣΥΜΠΛΗΡΩΜΑΤΙΚΟΙ ΟΡΟΙ ΠΡΟΧΕΙΡΟΥ ΔΙΑΓΩΝΙΣΜΟΥ</w:t>
      </w:r>
    </w:p>
    <w:p w:rsidR="00355120" w:rsidRPr="00F20D2C" w:rsidRDefault="00355120" w:rsidP="00355120">
      <w:pPr>
        <w:autoSpaceDE w:val="0"/>
        <w:autoSpaceDN w:val="0"/>
        <w:adjustRightInd w:val="0"/>
        <w:spacing w:before="360" w:after="120"/>
        <w:jc w:val="both"/>
        <w:rPr>
          <w:sz w:val="20"/>
          <w:szCs w:val="20"/>
        </w:rPr>
      </w:pPr>
      <w:r w:rsidRPr="00F20D2C">
        <w:rPr>
          <w:b/>
          <w:sz w:val="20"/>
          <w:szCs w:val="20"/>
        </w:rPr>
        <w:t>1. ΧΡΟΝΟΣ ΚΑΙ ΤΟΠΟΣ ΥΠΟΒΟΛΗΣ ΠΡΟΣΦΟΡΩΝ</w:t>
      </w:r>
      <w:r w:rsidRPr="00F20D2C">
        <w:rPr>
          <w:sz w:val="20"/>
          <w:szCs w:val="20"/>
        </w:rPr>
        <w:t xml:space="preserve"> </w:t>
      </w:r>
    </w:p>
    <w:p w:rsidR="00355120" w:rsidRPr="00D161D5" w:rsidRDefault="00355120" w:rsidP="00355120">
      <w:pPr>
        <w:autoSpaceDE w:val="0"/>
        <w:autoSpaceDN w:val="0"/>
        <w:adjustRightInd w:val="0"/>
        <w:spacing w:before="120" w:after="120"/>
        <w:jc w:val="both"/>
        <w:rPr>
          <w:color w:val="000000"/>
          <w:sz w:val="20"/>
          <w:szCs w:val="20"/>
        </w:rPr>
      </w:pPr>
      <w:r w:rsidRPr="004961D3">
        <w:rPr>
          <w:color w:val="000000"/>
          <w:sz w:val="20"/>
          <w:szCs w:val="20"/>
        </w:rPr>
        <w:t xml:space="preserve">Η ημερομηνία λήξης προθεσμίας υποβολής των γραπτών </w:t>
      </w:r>
      <w:r w:rsidRPr="00D161D5">
        <w:rPr>
          <w:color w:val="000000"/>
          <w:sz w:val="20"/>
          <w:szCs w:val="20"/>
        </w:rPr>
        <w:t xml:space="preserve">προσφορών είναι </w:t>
      </w:r>
      <w:r w:rsidRPr="00D161D5">
        <w:rPr>
          <w:b/>
          <w:color w:val="000000"/>
          <w:sz w:val="20"/>
          <w:szCs w:val="20"/>
        </w:rPr>
        <w:t xml:space="preserve">η </w:t>
      </w:r>
      <w:r w:rsidR="00B92B26" w:rsidRPr="00D161D5">
        <w:rPr>
          <w:b/>
          <w:sz w:val="20"/>
          <w:szCs w:val="20"/>
        </w:rPr>
        <w:t xml:space="preserve">  Πέμπτη </w:t>
      </w:r>
      <w:r w:rsidR="00D161D5" w:rsidRPr="00D161D5">
        <w:rPr>
          <w:b/>
          <w:sz w:val="20"/>
          <w:szCs w:val="20"/>
        </w:rPr>
        <w:t>14.04</w:t>
      </w:r>
      <w:r w:rsidR="00B92B26" w:rsidRPr="00D161D5">
        <w:rPr>
          <w:b/>
          <w:sz w:val="20"/>
          <w:szCs w:val="20"/>
        </w:rPr>
        <w:t xml:space="preserve">.2016 και ώρα </w:t>
      </w:r>
      <w:r w:rsidR="00F93F73" w:rsidRPr="00D161D5">
        <w:rPr>
          <w:b/>
          <w:sz w:val="20"/>
          <w:szCs w:val="20"/>
        </w:rPr>
        <w:t>1</w:t>
      </w:r>
      <w:r w:rsidR="00D161D5" w:rsidRPr="00D161D5">
        <w:rPr>
          <w:b/>
          <w:sz w:val="20"/>
          <w:szCs w:val="20"/>
        </w:rPr>
        <w:t>3</w:t>
      </w:r>
      <w:r w:rsidR="00F93F73" w:rsidRPr="00D161D5">
        <w:rPr>
          <w:b/>
          <w:sz w:val="20"/>
          <w:szCs w:val="20"/>
        </w:rPr>
        <w:t>:30 μ.μ</w:t>
      </w:r>
      <w:r w:rsidR="00F93F73" w:rsidRPr="00D161D5">
        <w:rPr>
          <w:color w:val="000000"/>
          <w:sz w:val="20"/>
          <w:szCs w:val="20"/>
        </w:rPr>
        <w:t xml:space="preserve"> </w:t>
      </w:r>
      <w:r w:rsidRPr="00D161D5">
        <w:rPr>
          <w:color w:val="000000"/>
          <w:sz w:val="20"/>
          <w:szCs w:val="20"/>
        </w:rPr>
        <w:t>στα Γραφεία του ΕΤΑΑ, στην οδό Μάρνη αρ. 22, Τ.Κ. 104 33 Αθήνα, 2</w:t>
      </w:r>
      <w:r w:rsidRPr="00D161D5">
        <w:rPr>
          <w:color w:val="000000"/>
          <w:sz w:val="20"/>
          <w:szCs w:val="20"/>
          <w:vertAlign w:val="superscript"/>
        </w:rPr>
        <w:t>ος</w:t>
      </w:r>
      <w:r w:rsidRPr="00D161D5">
        <w:rPr>
          <w:color w:val="000000"/>
          <w:sz w:val="20"/>
          <w:szCs w:val="20"/>
        </w:rPr>
        <w:t xml:space="preserve"> όροφος – Πρωτόκολλο.</w:t>
      </w:r>
    </w:p>
    <w:p w:rsidR="00355120" w:rsidRPr="00D161D5" w:rsidRDefault="00355120" w:rsidP="00355120">
      <w:pPr>
        <w:autoSpaceDE w:val="0"/>
        <w:autoSpaceDN w:val="0"/>
        <w:adjustRightInd w:val="0"/>
        <w:spacing w:before="120" w:after="120"/>
        <w:jc w:val="both"/>
        <w:rPr>
          <w:color w:val="000000"/>
          <w:sz w:val="20"/>
          <w:szCs w:val="20"/>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303"/>
      </w:tblGrid>
      <w:tr w:rsidR="00355120" w:rsidRPr="00D161D5" w:rsidTr="002D5D03">
        <w:trPr>
          <w:trHeight w:val="936"/>
        </w:trPr>
        <w:tc>
          <w:tcPr>
            <w:tcW w:w="4219" w:type="dxa"/>
            <w:tcBorders>
              <w:bottom w:val="single" w:sz="4" w:space="0" w:color="auto"/>
            </w:tcBorders>
          </w:tcPr>
          <w:p w:rsidR="00355120" w:rsidRPr="00D161D5" w:rsidRDefault="00355120" w:rsidP="002D5D03">
            <w:pPr>
              <w:spacing w:before="120" w:after="120"/>
              <w:rPr>
                <w:b/>
                <w:sz w:val="20"/>
                <w:szCs w:val="20"/>
              </w:rPr>
            </w:pPr>
            <w:r w:rsidRPr="00D161D5">
              <w:rPr>
                <w:b/>
                <w:sz w:val="20"/>
                <w:szCs w:val="20"/>
              </w:rPr>
              <w:t>ΤΟΠΟΣ ΥΠΟΒΟΛΗΣ ΠΡΟΣΦΟΡΑΣ &amp; ΔΙΕΝΕΡΓΕΙΑΣ ΔΙΑΓΩΝΙΣΜΟΥ</w:t>
            </w:r>
          </w:p>
        </w:tc>
        <w:tc>
          <w:tcPr>
            <w:tcW w:w="4303" w:type="dxa"/>
          </w:tcPr>
          <w:p w:rsidR="00355120" w:rsidRPr="00D161D5" w:rsidRDefault="00355120" w:rsidP="002D5D03">
            <w:pPr>
              <w:spacing w:before="120" w:after="120"/>
              <w:jc w:val="center"/>
              <w:rPr>
                <w:b/>
                <w:sz w:val="20"/>
                <w:szCs w:val="20"/>
              </w:rPr>
            </w:pPr>
            <w:r w:rsidRPr="00D161D5">
              <w:rPr>
                <w:b/>
                <w:sz w:val="20"/>
                <w:szCs w:val="20"/>
              </w:rPr>
              <w:t>Ε.Τ.Α.Α. Μάρνη 22  Τ.Κ. 104 33 Αθήνα,</w:t>
            </w:r>
          </w:p>
          <w:p w:rsidR="00355120" w:rsidRPr="00D161D5" w:rsidRDefault="00355120" w:rsidP="002D5D03">
            <w:pPr>
              <w:spacing w:before="120" w:after="120"/>
              <w:jc w:val="center"/>
              <w:rPr>
                <w:b/>
                <w:sz w:val="20"/>
                <w:szCs w:val="20"/>
              </w:rPr>
            </w:pPr>
            <w:r w:rsidRPr="00D161D5">
              <w:rPr>
                <w:b/>
                <w:sz w:val="20"/>
                <w:szCs w:val="20"/>
              </w:rPr>
              <w:t>2</w:t>
            </w:r>
            <w:r w:rsidRPr="00D161D5">
              <w:rPr>
                <w:b/>
                <w:sz w:val="20"/>
                <w:szCs w:val="20"/>
                <w:vertAlign w:val="superscript"/>
              </w:rPr>
              <w:t>ος</w:t>
            </w:r>
            <w:r w:rsidRPr="00D161D5">
              <w:rPr>
                <w:b/>
                <w:sz w:val="20"/>
                <w:szCs w:val="20"/>
              </w:rPr>
              <w:t xml:space="preserve"> όροφος, Αίθουσα Δ.Σ.</w:t>
            </w:r>
          </w:p>
        </w:tc>
      </w:tr>
      <w:tr w:rsidR="00355120" w:rsidRPr="00D161D5" w:rsidTr="002D5D03">
        <w:trPr>
          <w:trHeight w:val="695"/>
        </w:trPr>
        <w:tc>
          <w:tcPr>
            <w:tcW w:w="4219" w:type="dxa"/>
            <w:tcBorders>
              <w:top w:val="single" w:sz="4" w:space="0" w:color="auto"/>
              <w:bottom w:val="single" w:sz="4" w:space="0" w:color="auto"/>
            </w:tcBorders>
          </w:tcPr>
          <w:p w:rsidR="00355120" w:rsidRPr="00D161D5" w:rsidRDefault="00355120" w:rsidP="002D5D03">
            <w:pPr>
              <w:spacing w:before="120" w:after="120"/>
              <w:jc w:val="both"/>
              <w:rPr>
                <w:b/>
                <w:sz w:val="20"/>
                <w:szCs w:val="20"/>
              </w:rPr>
            </w:pPr>
            <w:r w:rsidRPr="00D161D5">
              <w:rPr>
                <w:b/>
                <w:sz w:val="20"/>
                <w:szCs w:val="20"/>
              </w:rPr>
              <w:t xml:space="preserve">ΗΜΕΡΟΜΗΝΙΑ &amp; ΩΡΑ ΛΗΞΗΣ ΥΠΟΒΟΛΗΣ ΠΡΟΣΦΟΡΑΣ </w:t>
            </w:r>
          </w:p>
        </w:tc>
        <w:tc>
          <w:tcPr>
            <w:tcW w:w="4303" w:type="dxa"/>
          </w:tcPr>
          <w:p w:rsidR="00355120" w:rsidRPr="00D161D5" w:rsidRDefault="00B92B26" w:rsidP="00D161D5">
            <w:pPr>
              <w:spacing w:before="120" w:after="120"/>
              <w:jc w:val="center"/>
              <w:rPr>
                <w:b/>
                <w:sz w:val="20"/>
                <w:szCs w:val="20"/>
              </w:rPr>
            </w:pPr>
            <w:r w:rsidRPr="00D161D5">
              <w:rPr>
                <w:b/>
                <w:sz w:val="20"/>
                <w:szCs w:val="20"/>
              </w:rPr>
              <w:t xml:space="preserve"> </w:t>
            </w:r>
            <w:r w:rsidRPr="00D161D5">
              <w:rPr>
                <w:b/>
                <w:color w:val="000000"/>
                <w:sz w:val="20"/>
                <w:szCs w:val="20"/>
              </w:rPr>
              <w:t xml:space="preserve"> Πέμπτη</w:t>
            </w:r>
            <w:r w:rsidRPr="00D161D5">
              <w:rPr>
                <w:b/>
                <w:sz w:val="20"/>
                <w:szCs w:val="20"/>
              </w:rPr>
              <w:t xml:space="preserve">   </w:t>
            </w:r>
            <w:r w:rsidR="00D161D5" w:rsidRPr="00D161D5">
              <w:rPr>
                <w:b/>
                <w:sz w:val="20"/>
                <w:szCs w:val="20"/>
              </w:rPr>
              <w:t>14.04</w:t>
            </w:r>
            <w:r w:rsidRPr="00D161D5">
              <w:rPr>
                <w:b/>
                <w:sz w:val="20"/>
                <w:szCs w:val="20"/>
              </w:rPr>
              <w:t>.2016</w:t>
            </w:r>
            <w:r w:rsidRPr="00D161D5">
              <w:rPr>
                <w:b/>
                <w:color w:val="000000"/>
                <w:sz w:val="20"/>
                <w:szCs w:val="20"/>
              </w:rPr>
              <w:t xml:space="preserve"> </w:t>
            </w:r>
            <w:r w:rsidRPr="00D161D5">
              <w:rPr>
                <w:b/>
                <w:sz w:val="20"/>
                <w:szCs w:val="20"/>
              </w:rPr>
              <w:t xml:space="preserve">  και ώρα </w:t>
            </w:r>
            <w:r w:rsidR="00F93F73" w:rsidRPr="00D161D5">
              <w:rPr>
                <w:b/>
                <w:sz w:val="20"/>
                <w:szCs w:val="20"/>
              </w:rPr>
              <w:t>1</w:t>
            </w:r>
            <w:r w:rsidR="00D161D5" w:rsidRPr="00D161D5">
              <w:rPr>
                <w:b/>
                <w:sz w:val="20"/>
                <w:szCs w:val="20"/>
              </w:rPr>
              <w:t>3</w:t>
            </w:r>
            <w:r w:rsidR="00F93F73" w:rsidRPr="00D161D5">
              <w:rPr>
                <w:b/>
                <w:sz w:val="20"/>
                <w:szCs w:val="20"/>
              </w:rPr>
              <w:t>:30 μ.μ</w:t>
            </w:r>
          </w:p>
        </w:tc>
      </w:tr>
      <w:tr w:rsidR="00355120" w:rsidRPr="00D161D5" w:rsidTr="002D5D03">
        <w:trPr>
          <w:trHeight w:val="695"/>
        </w:trPr>
        <w:tc>
          <w:tcPr>
            <w:tcW w:w="4219" w:type="dxa"/>
            <w:tcBorders>
              <w:top w:val="single" w:sz="4" w:space="0" w:color="auto"/>
            </w:tcBorders>
          </w:tcPr>
          <w:p w:rsidR="00355120" w:rsidRPr="00D161D5" w:rsidRDefault="00355120" w:rsidP="002D5D03">
            <w:pPr>
              <w:spacing w:before="120" w:after="120"/>
              <w:jc w:val="both"/>
              <w:rPr>
                <w:b/>
                <w:sz w:val="20"/>
                <w:szCs w:val="20"/>
              </w:rPr>
            </w:pPr>
            <w:r w:rsidRPr="00D161D5">
              <w:rPr>
                <w:b/>
                <w:sz w:val="20"/>
                <w:szCs w:val="20"/>
              </w:rPr>
              <w:t>ΗΜΕΡΟΜΗΝΙΑ &amp; ΩΡΑ ΑΠΟΣΦΡΑΓΙΣΗΣ ΔΙΚΑΙΟΛΟΓΗΤΙΚΩΝ ΣΥΜΜΕΤΟΧΗΣ, ΤΕΧΝΙΚΩΝ &amp; ΟΙΚΟΝΟΜΙΚΩΝ ΠΡΟΣΦΟΡΩΝ</w:t>
            </w:r>
          </w:p>
        </w:tc>
        <w:tc>
          <w:tcPr>
            <w:tcW w:w="4303" w:type="dxa"/>
          </w:tcPr>
          <w:p w:rsidR="00355120" w:rsidRPr="00D161D5" w:rsidRDefault="00B92B26" w:rsidP="00D161D5">
            <w:pPr>
              <w:spacing w:before="120" w:after="120"/>
              <w:jc w:val="center"/>
              <w:rPr>
                <w:b/>
                <w:sz w:val="20"/>
                <w:szCs w:val="20"/>
              </w:rPr>
            </w:pPr>
            <w:r w:rsidRPr="00D161D5">
              <w:rPr>
                <w:b/>
                <w:sz w:val="20"/>
                <w:szCs w:val="20"/>
              </w:rPr>
              <w:t xml:space="preserve"> </w:t>
            </w:r>
            <w:r w:rsidRPr="00D161D5">
              <w:rPr>
                <w:b/>
                <w:color w:val="000000"/>
                <w:sz w:val="20"/>
                <w:szCs w:val="20"/>
              </w:rPr>
              <w:t xml:space="preserve"> Πέμπτη</w:t>
            </w:r>
            <w:r w:rsidRPr="00D161D5">
              <w:rPr>
                <w:b/>
                <w:sz w:val="20"/>
                <w:szCs w:val="20"/>
              </w:rPr>
              <w:t xml:space="preserve">   </w:t>
            </w:r>
            <w:r w:rsidR="00D161D5" w:rsidRPr="00D161D5">
              <w:rPr>
                <w:b/>
                <w:sz w:val="20"/>
                <w:szCs w:val="20"/>
              </w:rPr>
              <w:t>14.04</w:t>
            </w:r>
            <w:r w:rsidRPr="00D161D5">
              <w:rPr>
                <w:b/>
                <w:sz w:val="20"/>
                <w:szCs w:val="20"/>
              </w:rPr>
              <w:t>.2016</w:t>
            </w:r>
            <w:r w:rsidRPr="00D161D5">
              <w:rPr>
                <w:b/>
                <w:color w:val="000000"/>
                <w:sz w:val="20"/>
                <w:szCs w:val="20"/>
              </w:rPr>
              <w:t xml:space="preserve"> </w:t>
            </w:r>
            <w:r w:rsidRPr="00D161D5">
              <w:rPr>
                <w:b/>
                <w:sz w:val="20"/>
                <w:szCs w:val="20"/>
              </w:rPr>
              <w:t xml:space="preserve">  και ώρα </w:t>
            </w:r>
            <w:r w:rsidR="00F93F73" w:rsidRPr="00D161D5">
              <w:rPr>
                <w:b/>
                <w:sz w:val="20"/>
                <w:szCs w:val="20"/>
              </w:rPr>
              <w:t>1</w:t>
            </w:r>
            <w:r w:rsidR="00D161D5" w:rsidRPr="00D161D5">
              <w:rPr>
                <w:b/>
                <w:sz w:val="20"/>
                <w:szCs w:val="20"/>
              </w:rPr>
              <w:t>3</w:t>
            </w:r>
            <w:r w:rsidR="00F93F73" w:rsidRPr="00D161D5">
              <w:rPr>
                <w:b/>
                <w:sz w:val="20"/>
                <w:szCs w:val="20"/>
              </w:rPr>
              <w:t>:30 μ.μ</w:t>
            </w:r>
          </w:p>
        </w:tc>
      </w:tr>
    </w:tbl>
    <w:p w:rsidR="00355120" w:rsidRPr="00B92B26" w:rsidRDefault="00355120" w:rsidP="00355120">
      <w:pPr>
        <w:autoSpaceDE w:val="0"/>
        <w:autoSpaceDN w:val="0"/>
        <w:adjustRightInd w:val="0"/>
        <w:spacing w:before="120" w:after="120"/>
        <w:jc w:val="both"/>
        <w:rPr>
          <w:b/>
          <w:color w:val="000000"/>
          <w:sz w:val="20"/>
          <w:szCs w:val="20"/>
        </w:rPr>
      </w:pPr>
      <w:r w:rsidRPr="00D161D5">
        <w:rPr>
          <w:color w:val="000000"/>
          <w:sz w:val="20"/>
          <w:szCs w:val="20"/>
        </w:rPr>
        <w:t xml:space="preserve">Οι προσφορές μπορεί επίσης να αποστέλλονται στην Υπηρεσία </w:t>
      </w:r>
      <w:r w:rsidRPr="00D161D5">
        <w:rPr>
          <w:b/>
          <w:color w:val="000000"/>
          <w:sz w:val="20"/>
          <w:szCs w:val="20"/>
        </w:rPr>
        <w:t>ταχυδρομικώς ή με courier</w:t>
      </w:r>
      <w:r w:rsidRPr="00D161D5">
        <w:rPr>
          <w:color w:val="000000"/>
          <w:sz w:val="20"/>
          <w:szCs w:val="20"/>
        </w:rPr>
        <w:t xml:space="preserve"> και να παραλαμβάνονται με απόδειξη, με την απαραίτητη, όμως, προϋπόθεση ότι αυτές θα περιέρχονται στην Υπηρεσία </w:t>
      </w:r>
      <w:r w:rsidRPr="00D161D5">
        <w:rPr>
          <w:b/>
          <w:color w:val="000000"/>
          <w:sz w:val="20"/>
          <w:szCs w:val="20"/>
        </w:rPr>
        <w:t xml:space="preserve">μέχρι την προηγούμενη ημέρα του διαγωνισμού, δηλαδή την </w:t>
      </w:r>
      <w:r w:rsidR="00B92B26" w:rsidRPr="00D161D5">
        <w:rPr>
          <w:b/>
          <w:color w:val="000000"/>
          <w:sz w:val="20"/>
          <w:szCs w:val="20"/>
        </w:rPr>
        <w:t xml:space="preserve">Τετάρτη </w:t>
      </w:r>
      <w:r w:rsidR="00D161D5" w:rsidRPr="00D161D5">
        <w:rPr>
          <w:b/>
          <w:color w:val="000000"/>
          <w:sz w:val="20"/>
          <w:szCs w:val="20"/>
        </w:rPr>
        <w:t>13.04</w:t>
      </w:r>
      <w:r w:rsidR="00B92B26" w:rsidRPr="00D161D5">
        <w:rPr>
          <w:b/>
          <w:color w:val="000000"/>
          <w:sz w:val="20"/>
          <w:szCs w:val="20"/>
        </w:rPr>
        <w:t>.2016</w:t>
      </w:r>
      <w:r w:rsidRPr="00D161D5">
        <w:rPr>
          <w:b/>
          <w:color w:val="000000"/>
          <w:sz w:val="20"/>
          <w:szCs w:val="20"/>
        </w:rPr>
        <w:t xml:space="preserve"> και ώρα 14.00.</w:t>
      </w:r>
    </w:p>
    <w:p w:rsidR="00355120" w:rsidRPr="004961D3" w:rsidRDefault="00355120" w:rsidP="00355120">
      <w:pPr>
        <w:autoSpaceDE w:val="0"/>
        <w:autoSpaceDN w:val="0"/>
        <w:adjustRightInd w:val="0"/>
        <w:spacing w:before="120" w:after="120"/>
        <w:jc w:val="both"/>
        <w:rPr>
          <w:color w:val="000000"/>
          <w:sz w:val="20"/>
          <w:szCs w:val="20"/>
        </w:rPr>
      </w:pPr>
      <w:r w:rsidRPr="00B92B26">
        <w:rPr>
          <w:color w:val="000000"/>
          <w:sz w:val="20"/>
          <w:szCs w:val="20"/>
        </w:rPr>
        <w:t>Στις περιπτώσεις που οι υποβαλλόμενες ή οι ταχυδρομικά αποστελλόμενες προσφορές δεν τηρούν τα</w:t>
      </w:r>
      <w:r w:rsidRPr="004961D3">
        <w:rPr>
          <w:color w:val="000000"/>
          <w:sz w:val="20"/>
          <w:szCs w:val="20"/>
        </w:rPr>
        <w:t xml:space="preserve"> οριζόμενα από τις διατάξεις των προηγούμενων παραγράφων του παρόντος άρθρου, δεν θα λαμβάνονται υπόψη.</w:t>
      </w:r>
    </w:p>
    <w:p w:rsidR="00355120" w:rsidRPr="004961D3" w:rsidRDefault="00355120" w:rsidP="00355120">
      <w:pPr>
        <w:autoSpaceDE w:val="0"/>
        <w:autoSpaceDN w:val="0"/>
        <w:adjustRightInd w:val="0"/>
        <w:spacing w:before="120" w:after="120"/>
        <w:jc w:val="both"/>
        <w:rPr>
          <w:color w:val="000000"/>
          <w:sz w:val="20"/>
          <w:szCs w:val="20"/>
        </w:rPr>
      </w:pPr>
      <w:r w:rsidRPr="004961D3">
        <w:rPr>
          <w:color w:val="000000"/>
          <w:sz w:val="20"/>
          <w:szCs w:val="20"/>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αποσφράγισης των προσφορών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Επίσης, επιστρέφονται, χωρίς να αποσφραγιστούν και οι προσφορές που υποβάλλονται, ή περιέρχονται στην Υπηρεσία με οποιοδήποτε τρόπο, εκπρόθεσμα.</w:t>
      </w:r>
    </w:p>
    <w:p w:rsidR="00355120" w:rsidRPr="004961D3" w:rsidRDefault="00355120" w:rsidP="00355120">
      <w:pPr>
        <w:autoSpaceDE w:val="0"/>
        <w:autoSpaceDN w:val="0"/>
        <w:adjustRightInd w:val="0"/>
        <w:spacing w:before="120" w:after="120"/>
        <w:jc w:val="both"/>
        <w:rPr>
          <w:b/>
          <w:color w:val="000000"/>
          <w:sz w:val="20"/>
          <w:szCs w:val="20"/>
        </w:rPr>
      </w:pPr>
      <w:r w:rsidRPr="004961D3">
        <w:rPr>
          <w:b/>
          <w:color w:val="000000"/>
          <w:sz w:val="20"/>
          <w:szCs w:val="20"/>
        </w:rPr>
        <w:t>2.  ΔΙΚΑΙΩΜΑ ΣΥΜΜΕΤΟΧΗΣ</w:t>
      </w:r>
    </w:p>
    <w:p w:rsidR="00355120" w:rsidRPr="004961D3" w:rsidRDefault="00355120" w:rsidP="00355120">
      <w:pPr>
        <w:spacing w:before="120" w:after="120"/>
        <w:jc w:val="both"/>
        <w:rPr>
          <w:b/>
          <w:sz w:val="20"/>
          <w:szCs w:val="20"/>
        </w:rPr>
      </w:pPr>
      <w:r w:rsidRPr="004961D3">
        <w:rPr>
          <w:sz w:val="20"/>
          <w:szCs w:val="20"/>
        </w:rPr>
        <w:t>Δικαίωμα συμμετοχής στο διαγωνισμό έχουν:</w:t>
      </w:r>
    </w:p>
    <w:p w:rsidR="00355120" w:rsidRPr="004961D3" w:rsidRDefault="00355120" w:rsidP="00355120">
      <w:pPr>
        <w:autoSpaceDE w:val="0"/>
        <w:autoSpaceDN w:val="0"/>
        <w:adjustRightInd w:val="0"/>
        <w:spacing w:before="120" w:after="120"/>
        <w:jc w:val="both"/>
        <w:rPr>
          <w:color w:val="000000"/>
          <w:sz w:val="20"/>
          <w:szCs w:val="20"/>
        </w:rPr>
      </w:pPr>
      <w:r w:rsidRPr="00CB2C04">
        <w:rPr>
          <w:b/>
          <w:color w:val="000000"/>
          <w:sz w:val="20"/>
          <w:szCs w:val="20"/>
        </w:rPr>
        <w:t>α)</w:t>
      </w:r>
      <w:r w:rsidRPr="004961D3">
        <w:rPr>
          <w:color w:val="000000"/>
          <w:sz w:val="20"/>
          <w:szCs w:val="20"/>
        </w:rPr>
        <w:t xml:space="preserve"> Δικηγόροι-φυσικά πρόσωπα, με νόμιμη και ισχύουσα άδεια δικηγορίας παρ’ Αρείω Πάγω, εγγεγραμμένοι σε Δικηγορικό Σύλλογο της Ελλάδος, ιδιότητα αποδεικνυόμενη με σχετικό πρόσφατο πιστοποιητικό του οικείου Δικηγορικού Συλλόγου (τελευταίου 3μήνου).</w:t>
      </w:r>
    </w:p>
    <w:p w:rsidR="00355120" w:rsidRPr="004961D3" w:rsidRDefault="00355120" w:rsidP="00355120">
      <w:pPr>
        <w:autoSpaceDE w:val="0"/>
        <w:autoSpaceDN w:val="0"/>
        <w:adjustRightInd w:val="0"/>
        <w:spacing w:before="120" w:after="120"/>
        <w:jc w:val="both"/>
        <w:rPr>
          <w:color w:val="000000"/>
          <w:sz w:val="20"/>
          <w:szCs w:val="20"/>
        </w:rPr>
      </w:pPr>
      <w:r w:rsidRPr="00CB2C04">
        <w:rPr>
          <w:b/>
          <w:color w:val="000000"/>
          <w:sz w:val="20"/>
          <w:szCs w:val="20"/>
        </w:rPr>
        <w:t>β)</w:t>
      </w:r>
      <w:r w:rsidRPr="004961D3">
        <w:rPr>
          <w:color w:val="000000"/>
          <w:sz w:val="20"/>
          <w:szCs w:val="20"/>
        </w:rPr>
        <w:t xml:space="preserve"> Δικηγορικές Εταιρίες,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w:t>
      </w:r>
    </w:p>
    <w:p w:rsidR="00355120" w:rsidRPr="004961D3" w:rsidRDefault="00355120" w:rsidP="00355120">
      <w:pPr>
        <w:contextualSpacing/>
        <w:jc w:val="both"/>
        <w:rPr>
          <w:bCs/>
          <w:sz w:val="20"/>
          <w:szCs w:val="20"/>
        </w:rPr>
      </w:pPr>
      <w:r w:rsidRPr="00CB2C04">
        <w:rPr>
          <w:b/>
          <w:bCs/>
          <w:sz w:val="20"/>
          <w:szCs w:val="20"/>
        </w:rPr>
        <w:t>γ)</w:t>
      </w:r>
      <w:r w:rsidRPr="004961D3">
        <w:rPr>
          <w:bCs/>
          <w:i/>
          <w:color w:val="000000"/>
          <w:sz w:val="20"/>
          <w:szCs w:val="20"/>
        </w:rPr>
        <w:t xml:space="preserve"> </w:t>
      </w:r>
      <w:r w:rsidRPr="004961D3">
        <w:rPr>
          <w:bCs/>
          <w:sz w:val="20"/>
          <w:szCs w:val="20"/>
        </w:rPr>
        <w:t>Συμπράξεις δικηγόρων-φυσικών προσώπων ή/και δικηγορικών εταιριών</w:t>
      </w:r>
      <w:r w:rsidRPr="004961D3">
        <w:rPr>
          <w:bCs/>
          <w:i/>
          <w:sz w:val="20"/>
          <w:szCs w:val="20"/>
        </w:rPr>
        <w:t>.</w:t>
      </w:r>
    </w:p>
    <w:p w:rsidR="00355120" w:rsidRPr="004961D3" w:rsidRDefault="00355120" w:rsidP="00355120">
      <w:pPr>
        <w:autoSpaceDE w:val="0"/>
        <w:autoSpaceDN w:val="0"/>
        <w:adjustRightInd w:val="0"/>
        <w:spacing w:before="120" w:after="120"/>
        <w:jc w:val="both"/>
        <w:rPr>
          <w:b/>
          <w:color w:val="000000"/>
          <w:sz w:val="20"/>
          <w:szCs w:val="20"/>
        </w:rPr>
      </w:pPr>
      <w:r w:rsidRPr="004961D3">
        <w:rPr>
          <w:color w:val="000000"/>
          <w:sz w:val="20"/>
          <w:szCs w:val="20"/>
        </w:rPr>
        <w:t xml:space="preserve">Οι δικηγόροι ή τα μέλη των δικηγορικών εταιριών που θα καταθέσουν προσφορές </w:t>
      </w:r>
      <w:r w:rsidRPr="004961D3">
        <w:rPr>
          <w:b/>
          <w:color w:val="000000"/>
          <w:sz w:val="20"/>
          <w:szCs w:val="20"/>
        </w:rPr>
        <w:t>επί ποινή αποκλεισμού:</w:t>
      </w:r>
    </w:p>
    <w:p w:rsidR="00355120" w:rsidRPr="00F20D2C" w:rsidRDefault="00355120" w:rsidP="00355120">
      <w:pPr>
        <w:autoSpaceDE w:val="0"/>
        <w:autoSpaceDN w:val="0"/>
        <w:adjustRightInd w:val="0"/>
        <w:spacing w:before="120" w:after="120"/>
        <w:jc w:val="both"/>
        <w:rPr>
          <w:color w:val="000000"/>
          <w:sz w:val="20"/>
          <w:szCs w:val="20"/>
        </w:rPr>
      </w:pPr>
      <w:r w:rsidRPr="004961D3">
        <w:rPr>
          <w:color w:val="000000"/>
          <w:sz w:val="20"/>
          <w:szCs w:val="20"/>
          <w:lang w:val="en-US"/>
        </w:rPr>
        <w:t>i</w:t>
      </w:r>
      <w:r w:rsidRPr="004961D3">
        <w:rPr>
          <w:color w:val="000000"/>
          <w:sz w:val="20"/>
          <w:szCs w:val="20"/>
        </w:rPr>
        <w:t>) 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lang w:val="en-US"/>
        </w:rPr>
        <w:t>ii</w:t>
      </w:r>
      <w:r w:rsidRPr="00F20D2C">
        <w:rPr>
          <w:color w:val="000000"/>
          <w:sz w:val="20"/>
          <w:szCs w:val="20"/>
        </w:rPr>
        <w:t>)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355120" w:rsidRPr="00B92B26" w:rsidRDefault="00355120" w:rsidP="00355120">
      <w:pPr>
        <w:jc w:val="both"/>
        <w:rPr>
          <w:sz w:val="20"/>
          <w:szCs w:val="20"/>
        </w:rPr>
      </w:pPr>
      <w:r w:rsidRPr="0062125A">
        <w:rPr>
          <w:color w:val="000000"/>
          <w:sz w:val="20"/>
          <w:szCs w:val="20"/>
          <w:lang w:val="en-US"/>
        </w:rPr>
        <w:t>iii</w:t>
      </w:r>
      <w:r w:rsidRPr="0062125A">
        <w:rPr>
          <w:color w:val="000000"/>
          <w:sz w:val="20"/>
          <w:szCs w:val="20"/>
        </w:rPr>
        <w:t xml:space="preserve">) </w:t>
      </w:r>
      <w:r w:rsidRPr="00B92B26">
        <w:rPr>
          <w:color w:val="000000"/>
          <w:sz w:val="20"/>
          <w:szCs w:val="20"/>
        </w:rPr>
        <w:t xml:space="preserve">δεν πρέπει να έχουν σχέση έμμισθης εντολής με τη μορφή πάγιας αντιμισθίας </w:t>
      </w:r>
      <w:r w:rsidRPr="00B92B26">
        <w:rPr>
          <w:sz w:val="20"/>
          <w:szCs w:val="20"/>
        </w:rPr>
        <w:t>για λογαριασμό του ΕΤΑΑ, του Υπουργείου Οικονομικών, του Υπουργείου Οικονομίας, Υποδομών, Ναυτιλίας &amp; Τουρισμού (πρώην Υπουργείο Ανάπτυξης και Ανταγωνιστικότητας), του Υπουργείου Εργασίας, Κοινωνικής Ασφάλισης και Κοινωνικής Αλληλεγγύης (πρώην Υπουργείο Εργασίας, Κοινωνικής Ασφάλισης και Κοινωνικής Πρόνοιας), των Τραπεζών ΕΤΕ, Α</w:t>
      </w:r>
      <w:r w:rsidRPr="00B92B26">
        <w:rPr>
          <w:sz w:val="20"/>
          <w:szCs w:val="20"/>
          <w:lang w:val="en-US"/>
        </w:rPr>
        <w:t>LPHA</w:t>
      </w:r>
      <w:r w:rsidRPr="00B92B26">
        <w:rPr>
          <w:sz w:val="20"/>
          <w:szCs w:val="20"/>
        </w:rPr>
        <w:t xml:space="preserve"> και </w:t>
      </w:r>
      <w:r w:rsidRPr="00B92B26">
        <w:rPr>
          <w:sz w:val="20"/>
          <w:szCs w:val="20"/>
          <w:lang w:val="en-US"/>
        </w:rPr>
        <w:t>ATTICA</w:t>
      </w:r>
      <w:r w:rsidRPr="00B92B26">
        <w:rPr>
          <w:sz w:val="20"/>
          <w:szCs w:val="20"/>
        </w:rPr>
        <w:t xml:space="preserve"> και των θυγατρικών τους, καθώς και να μην υπάρχει σύγκρουση συμφερόντων σχετικά με το αντικείμενο του διαγωνισμού στο πρόσωπό τους,</w:t>
      </w:r>
      <w:r w:rsidRPr="00B92B26">
        <w:rPr>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355120" w:rsidRPr="00F20D2C" w:rsidRDefault="00355120" w:rsidP="00355120">
      <w:pPr>
        <w:autoSpaceDE w:val="0"/>
        <w:autoSpaceDN w:val="0"/>
        <w:adjustRightInd w:val="0"/>
        <w:spacing w:before="120" w:after="120"/>
        <w:jc w:val="both"/>
        <w:rPr>
          <w:color w:val="000000"/>
          <w:sz w:val="20"/>
          <w:szCs w:val="20"/>
        </w:rPr>
      </w:pPr>
      <w:r w:rsidRPr="00B92B26">
        <w:rPr>
          <w:color w:val="000000"/>
          <w:sz w:val="20"/>
          <w:szCs w:val="20"/>
          <w:lang w:val="en-US"/>
        </w:rPr>
        <w:t>iv</w:t>
      </w:r>
      <w:r w:rsidRPr="00B92B26">
        <w:rPr>
          <w:color w:val="000000"/>
          <w:sz w:val="20"/>
          <w:szCs w:val="20"/>
        </w:rPr>
        <w:t>) Πρέπει να έχουν ως αναγκαία προσόντα:</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επαγγελματική εμπειρία σε αντίστοιχα θέματα, αποδεικνυόμενο από χειρισμό συναφούς υπόθεσης σε δικαστικό ή γνωμοδοτικό επίπεδο (δικόγραφα, γνωμοδοτήσεις κλπ.).</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δικαστηριακή εμπειρία με χειρισμό υποθέσεων σε επίπεδο Εφετείου ή Ανωτάτων Δικαστηρίων, αποδεικνυόμενο από δικόγραφα.</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αποδεδειγμένη άριστη γνώση μιας ξένης γλώσσας από τις γλώσσες εργασίας της ΕΕ (αγγλικά, γαλλικά, γερμανικά), αποδεικνυόμενη από τους σχετικούς τίτλους γλωσσομάθειας (ελληνικούς ή αναγνωρισμένων ξένων πανεπιστημίων).</w:t>
      </w:r>
    </w:p>
    <w:p w:rsidR="00355120" w:rsidRPr="00F20D2C" w:rsidRDefault="00355120" w:rsidP="00355120">
      <w:pPr>
        <w:pStyle w:val="a6"/>
        <w:ind w:left="0"/>
        <w:jc w:val="both"/>
        <w:rPr>
          <w:lang w:val="el-GR"/>
        </w:rPr>
      </w:pPr>
      <w:r w:rsidRPr="00F20D2C">
        <w:rPr>
          <w:lang w:val="el-GR"/>
        </w:rPr>
        <w:t>Οι προϋποθέσεις-προσόντα για τη συμμετοχή στο διαγωνισμό δύνανται να συντρέχουν συνδυαστικά στα πρόσωπα που θα αποτελούν τον ανάδοχο και όχι να πληρούνται κατ’ ανάγκην σε ένα δικηγόρο.</w:t>
      </w:r>
    </w:p>
    <w:p w:rsidR="00355120" w:rsidRPr="00F20D2C" w:rsidRDefault="00355120" w:rsidP="00355120">
      <w:pPr>
        <w:autoSpaceDE w:val="0"/>
        <w:autoSpaceDN w:val="0"/>
        <w:adjustRightInd w:val="0"/>
        <w:spacing w:before="120" w:after="120"/>
        <w:jc w:val="both"/>
        <w:rPr>
          <w:color w:val="000000"/>
          <w:sz w:val="20"/>
          <w:szCs w:val="20"/>
        </w:rPr>
      </w:pPr>
      <w:r w:rsidRPr="00524E0A">
        <w:rPr>
          <w:color w:val="000000"/>
          <w:sz w:val="20"/>
          <w:szCs w:val="20"/>
          <w:u w:val="single"/>
        </w:rPr>
        <w:t xml:space="preserve">Όλα τα έγγραφα προς απόδειξη των παραπάνω στοιχείων α), β) και </w:t>
      </w:r>
      <w:r w:rsidRPr="00524E0A">
        <w:rPr>
          <w:color w:val="000000"/>
          <w:sz w:val="20"/>
          <w:szCs w:val="20"/>
          <w:u w:val="single"/>
          <w:lang w:val="en-US"/>
        </w:rPr>
        <w:t>i</w:t>
      </w:r>
      <w:r w:rsidRPr="00524E0A">
        <w:rPr>
          <w:color w:val="000000"/>
          <w:sz w:val="20"/>
          <w:szCs w:val="20"/>
          <w:u w:val="single"/>
        </w:rPr>
        <w:t xml:space="preserve">) έως και </w:t>
      </w:r>
      <w:r w:rsidRPr="00524E0A">
        <w:rPr>
          <w:color w:val="000000"/>
          <w:sz w:val="20"/>
          <w:szCs w:val="20"/>
          <w:u w:val="single"/>
          <w:lang w:val="en-US"/>
        </w:rPr>
        <w:t>iv</w:t>
      </w:r>
      <w:r w:rsidRPr="00524E0A">
        <w:rPr>
          <w:color w:val="000000"/>
          <w:sz w:val="20"/>
          <w:szCs w:val="20"/>
          <w:u w:val="single"/>
        </w:rPr>
        <w:t xml:space="preserve">) πρέπει να συνοδεύουν εκάστη κατατεθησόμενη προσφορά και να βρίσκονται εντός του σφραγισμένου φακέλου των </w:t>
      </w:r>
      <w:r w:rsidRPr="00524E0A">
        <w:rPr>
          <w:b/>
          <w:color w:val="000000"/>
          <w:sz w:val="20"/>
          <w:szCs w:val="20"/>
          <w:u w:val="single"/>
        </w:rPr>
        <w:t>«Δικαιολογητικών συμμετοχής»</w:t>
      </w:r>
      <w:r w:rsidRPr="00524E0A">
        <w:rPr>
          <w:b/>
          <w:color w:val="000000"/>
          <w:sz w:val="20"/>
          <w:szCs w:val="20"/>
        </w:rPr>
        <w:t>.</w:t>
      </w:r>
      <w:r w:rsidRPr="00F20D2C">
        <w:rPr>
          <w:color w:val="000000"/>
          <w:sz w:val="20"/>
          <w:szCs w:val="20"/>
        </w:rPr>
        <w:t xml:space="preserve"> Παράλειψη υποβολής τινός εκ των ανωτέρω καθιστά την προσφορά απαράδεκτη.</w:t>
      </w:r>
    </w:p>
    <w:p w:rsidR="00A41A6A" w:rsidRDefault="00A41A6A" w:rsidP="00197D64">
      <w:pPr>
        <w:shd w:val="clear" w:color="auto" w:fill="FFFFFF"/>
        <w:tabs>
          <w:tab w:val="left" w:pos="4219"/>
        </w:tabs>
        <w:spacing w:before="120" w:after="120"/>
        <w:jc w:val="both"/>
        <w:rPr>
          <w:sz w:val="20"/>
          <w:szCs w:val="20"/>
        </w:rPr>
      </w:pPr>
      <w:r>
        <w:rPr>
          <w:sz w:val="20"/>
          <w:szCs w:val="20"/>
        </w:rPr>
        <w:t xml:space="preserve">Εκτός των ανωτέρω, είναι </w:t>
      </w:r>
      <w:r w:rsidRPr="00A41A6A">
        <w:rPr>
          <w:b/>
          <w:sz w:val="20"/>
          <w:szCs w:val="20"/>
        </w:rPr>
        <w:t>επιθυμητή</w:t>
      </w:r>
      <w:r>
        <w:rPr>
          <w:sz w:val="20"/>
          <w:szCs w:val="20"/>
        </w:rPr>
        <w:t xml:space="preserve"> </w:t>
      </w:r>
      <w:r w:rsidR="001473CA">
        <w:rPr>
          <w:sz w:val="20"/>
          <w:szCs w:val="20"/>
        </w:rPr>
        <w:t xml:space="preserve">(όχι όμως </w:t>
      </w:r>
      <w:r w:rsidR="00FD536A">
        <w:rPr>
          <w:sz w:val="20"/>
          <w:szCs w:val="20"/>
        </w:rPr>
        <w:t>υποχρεωτική</w:t>
      </w:r>
      <w:r w:rsidR="001473CA">
        <w:rPr>
          <w:sz w:val="20"/>
          <w:szCs w:val="20"/>
        </w:rPr>
        <w:t xml:space="preserve">) </w:t>
      </w:r>
      <w:r w:rsidRPr="00524E0A">
        <w:rPr>
          <w:sz w:val="20"/>
          <w:szCs w:val="20"/>
        </w:rPr>
        <w:t>η κατοχή μεταπτυχιακού τίτλου</w:t>
      </w:r>
      <w:r w:rsidRPr="00524E0A">
        <w:rPr>
          <w:sz w:val="20"/>
          <w:szCs w:val="20"/>
          <w:lang w:eastAsia="en-US"/>
        </w:rPr>
        <w:t xml:space="preserve"> στο αντικείμενο Τραπεζικού Δικαίου ή Τραπεζικής ή Χρηματοοικονομικών</w:t>
      </w:r>
      <w:r>
        <w:rPr>
          <w:sz w:val="20"/>
          <w:szCs w:val="20"/>
        </w:rPr>
        <w:t xml:space="preserve">, </w:t>
      </w:r>
      <w:r w:rsidRPr="00F20D2C">
        <w:rPr>
          <w:color w:val="000000"/>
          <w:sz w:val="20"/>
          <w:szCs w:val="20"/>
        </w:rPr>
        <w:t xml:space="preserve">αποδεικνυόμενη από </w:t>
      </w:r>
      <w:r>
        <w:rPr>
          <w:color w:val="000000"/>
          <w:sz w:val="20"/>
          <w:szCs w:val="20"/>
        </w:rPr>
        <w:t>σχετικό</w:t>
      </w:r>
      <w:r w:rsidRPr="00F20D2C">
        <w:rPr>
          <w:color w:val="000000"/>
          <w:sz w:val="20"/>
          <w:szCs w:val="20"/>
        </w:rPr>
        <w:t xml:space="preserve"> τίτλο</w:t>
      </w:r>
      <w:r>
        <w:rPr>
          <w:color w:val="000000"/>
          <w:sz w:val="20"/>
          <w:szCs w:val="20"/>
        </w:rPr>
        <w:t xml:space="preserve">, ο οποίος θα κατατεθεί </w:t>
      </w:r>
      <w:r w:rsidRPr="00A41A6A">
        <w:rPr>
          <w:b/>
          <w:color w:val="000000"/>
          <w:sz w:val="20"/>
          <w:szCs w:val="20"/>
          <w:u w:val="single"/>
        </w:rPr>
        <w:t>εντός τ</w:t>
      </w:r>
      <w:r w:rsidRPr="00524E0A">
        <w:rPr>
          <w:b/>
          <w:color w:val="000000"/>
          <w:sz w:val="20"/>
          <w:szCs w:val="20"/>
          <w:u w:val="single"/>
        </w:rPr>
        <w:t>ου σφραγισμένου φακέλου των «Δικαιολογητικών συμμετοχής»</w:t>
      </w:r>
    </w:p>
    <w:p w:rsidR="00355120" w:rsidRPr="00F20D2C" w:rsidRDefault="00524E0A" w:rsidP="00355120">
      <w:pPr>
        <w:spacing w:before="120" w:after="120"/>
        <w:jc w:val="both"/>
        <w:rPr>
          <w:sz w:val="20"/>
          <w:szCs w:val="20"/>
        </w:rPr>
      </w:pPr>
      <w:r>
        <w:rPr>
          <w:sz w:val="20"/>
          <w:szCs w:val="20"/>
        </w:rPr>
        <w:t xml:space="preserve"> </w:t>
      </w:r>
      <w:r w:rsidR="00355120" w:rsidRPr="00F20D2C">
        <w:rPr>
          <w:sz w:val="20"/>
          <w:szCs w:val="20"/>
        </w:rPr>
        <w:t>Κατά τα λοιπά, ισχύουν οι διατάξεις του άρθρου 6 του Π.Δ. 118/2007.</w:t>
      </w:r>
    </w:p>
    <w:p w:rsidR="00355120" w:rsidRDefault="00355120" w:rsidP="00355120">
      <w:pPr>
        <w:autoSpaceDE w:val="0"/>
        <w:autoSpaceDN w:val="0"/>
        <w:adjustRightInd w:val="0"/>
        <w:jc w:val="both"/>
        <w:rPr>
          <w:b/>
          <w:color w:val="000000"/>
          <w:sz w:val="20"/>
          <w:szCs w:val="20"/>
        </w:rPr>
      </w:pPr>
    </w:p>
    <w:p w:rsidR="00355120" w:rsidRPr="00F20D2C" w:rsidRDefault="00355120" w:rsidP="00355120">
      <w:pPr>
        <w:autoSpaceDE w:val="0"/>
        <w:autoSpaceDN w:val="0"/>
        <w:adjustRightInd w:val="0"/>
        <w:jc w:val="both"/>
        <w:rPr>
          <w:b/>
          <w:color w:val="000000"/>
          <w:sz w:val="20"/>
          <w:szCs w:val="20"/>
        </w:rPr>
      </w:pPr>
      <w:r w:rsidRPr="00F20D2C">
        <w:rPr>
          <w:b/>
          <w:color w:val="000000"/>
          <w:sz w:val="20"/>
          <w:szCs w:val="20"/>
        </w:rPr>
        <w:t>3. ΤΡΟΠΟΣ ΥΠΟΒΟΛΗΣ ΠΡΟΣΦΟΡΩΝ</w:t>
      </w:r>
    </w:p>
    <w:p w:rsidR="00355120" w:rsidRPr="00F20D2C" w:rsidRDefault="00355120" w:rsidP="00355120">
      <w:pPr>
        <w:autoSpaceDE w:val="0"/>
        <w:autoSpaceDN w:val="0"/>
        <w:adjustRightInd w:val="0"/>
        <w:jc w:val="both"/>
        <w:rPr>
          <w:sz w:val="20"/>
          <w:szCs w:val="20"/>
        </w:rPr>
      </w:pPr>
      <w:r w:rsidRPr="00F20D2C">
        <w:rPr>
          <w:color w:val="000000"/>
          <w:sz w:val="20"/>
          <w:szCs w:val="20"/>
        </w:rPr>
        <w:t xml:space="preserve">Οι προσφορές υποβάλλονται αυτοπροσώπως ή με εκπρόσωπο </w:t>
      </w:r>
      <w:r w:rsidRPr="00F20D2C">
        <w:rPr>
          <w:b/>
          <w:color w:val="000000"/>
          <w:sz w:val="20"/>
          <w:szCs w:val="20"/>
        </w:rPr>
        <w:t>σε δύο αντίγραφα,</w:t>
      </w:r>
      <w:r w:rsidRPr="00F20D2C">
        <w:rPr>
          <w:sz w:val="20"/>
          <w:szCs w:val="20"/>
        </w:rPr>
        <w:t xml:space="preserve"> μέσα σε σφραγισμένο φάκελο, ο οποίος φέρει τις ενδείξεις που αναφέρονται παρακάτω.</w:t>
      </w:r>
    </w:p>
    <w:p w:rsidR="00355120" w:rsidRPr="00F20D2C" w:rsidRDefault="00355120" w:rsidP="00355120">
      <w:pPr>
        <w:autoSpaceDE w:val="0"/>
        <w:autoSpaceDN w:val="0"/>
        <w:adjustRightInd w:val="0"/>
        <w:jc w:val="both"/>
        <w:rPr>
          <w:sz w:val="20"/>
          <w:szCs w:val="20"/>
        </w:rPr>
      </w:pPr>
      <w:r w:rsidRPr="00F20D2C">
        <w:rPr>
          <w:sz w:val="20"/>
          <w:szCs w:val="20"/>
        </w:rPr>
        <w:t>Συγκεκριμένα, στο φάκελο κάθε προσφοράς πρέπει να αναγράφονται ευκρινώς:</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Η λέξη «Προσφορά».</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Ο πλήρης τίτλος της αρμόδιας Υπηρεσίας που διενεργεί το διαγωνισμό.</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Ο αριθμός της διακήρυξης.</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Η ημερομηνία διενέργειας του διαγωνισμού.</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Τα στοιχεία του αποστολέα.</w:t>
      </w:r>
    </w:p>
    <w:p w:rsidR="00355120" w:rsidRPr="00F20D2C" w:rsidRDefault="00355120" w:rsidP="00355120">
      <w:pPr>
        <w:autoSpaceDE w:val="0"/>
        <w:autoSpaceDN w:val="0"/>
        <w:adjustRightInd w:val="0"/>
        <w:jc w:val="both"/>
        <w:rPr>
          <w:sz w:val="20"/>
          <w:szCs w:val="20"/>
        </w:rPr>
      </w:pPr>
    </w:p>
    <w:p w:rsidR="00355120" w:rsidRPr="00F20D2C" w:rsidRDefault="00355120" w:rsidP="00355120">
      <w:pPr>
        <w:jc w:val="both"/>
        <w:rPr>
          <w:sz w:val="20"/>
          <w:szCs w:val="20"/>
        </w:rPr>
      </w:pPr>
      <w:r w:rsidRPr="00F20D2C">
        <w:rPr>
          <w:sz w:val="20"/>
          <w:szCs w:val="20"/>
        </w:rPr>
        <w:t xml:space="preserve">Ο ενιαίος σφραγισμένος φάκελος περιέχει </w:t>
      </w:r>
      <w:r w:rsidRPr="00524E0A">
        <w:rPr>
          <w:b/>
          <w:sz w:val="20"/>
          <w:szCs w:val="20"/>
        </w:rPr>
        <w:t>τρεις επί μέρους, ανεξάρτητους, σφραγισμένους φακέλους</w:t>
      </w:r>
      <w:r w:rsidRPr="00F20D2C">
        <w:rPr>
          <w:sz w:val="20"/>
          <w:szCs w:val="20"/>
        </w:rPr>
        <w:t xml:space="preserve">, στους οποίους τοποθετούνται </w:t>
      </w:r>
      <w:r w:rsidRPr="00F20D2C">
        <w:rPr>
          <w:b/>
          <w:sz w:val="20"/>
          <w:szCs w:val="20"/>
        </w:rPr>
        <w:t>επί ποινή αποκλεισμού</w:t>
      </w:r>
      <w:r w:rsidRPr="00F20D2C">
        <w:rPr>
          <w:sz w:val="20"/>
          <w:szCs w:val="20"/>
        </w:rPr>
        <w:t xml:space="preserve"> τα παρακάτω: </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b/>
          <w:sz w:val="20"/>
          <w:szCs w:val="20"/>
        </w:rPr>
        <w:t>Α. «Φάκελος Δικαιολογητικών Συμμετοχής»:</w:t>
      </w:r>
      <w:r w:rsidRPr="00F20D2C">
        <w:rPr>
          <w:sz w:val="20"/>
          <w:szCs w:val="20"/>
        </w:rPr>
        <w:t xml:space="preserve"> περιέχει τα νομιμοποιητικά έγγραφα και τα λοιπά απαραίτητα δικαιολογητικά, τα οποία προσδιορίζονται στο άρθρο 2 </w:t>
      </w:r>
      <w:r w:rsidR="00524E0A">
        <w:rPr>
          <w:sz w:val="20"/>
          <w:szCs w:val="20"/>
        </w:rPr>
        <w:t>«</w:t>
      </w:r>
      <w:r w:rsidR="00524E0A" w:rsidRPr="00F20D2C">
        <w:rPr>
          <w:b/>
          <w:color w:val="000000"/>
          <w:sz w:val="20"/>
          <w:szCs w:val="20"/>
        </w:rPr>
        <w:t>ΔΙΚΑΙΩΜΑ ΣΥΜΜΕΤΟΧΗΣ</w:t>
      </w:r>
      <w:r w:rsidR="00524E0A">
        <w:rPr>
          <w:b/>
          <w:color w:val="000000"/>
          <w:sz w:val="20"/>
          <w:szCs w:val="20"/>
        </w:rPr>
        <w:t xml:space="preserve">» </w:t>
      </w:r>
      <w:r w:rsidR="00524E0A" w:rsidRPr="00F20D2C">
        <w:rPr>
          <w:sz w:val="20"/>
          <w:szCs w:val="20"/>
        </w:rPr>
        <w:t xml:space="preserve"> </w:t>
      </w:r>
      <w:r w:rsidRPr="00F20D2C">
        <w:rPr>
          <w:sz w:val="20"/>
          <w:szCs w:val="20"/>
        </w:rPr>
        <w:t>της παρούσας διακήρυξης και στο άρθρο 6 παρ. 1 του Π.Δ. 118/2007.</w:t>
      </w:r>
    </w:p>
    <w:p w:rsidR="00355120" w:rsidRPr="00F20D2C" w:rsidRDefault="00355120" w:rsidP="00355120">
      <w:pPr>
        <w:jc w:val="both"/>
        <w:rPr>
          <w:sz w:val="20"/>
          <w:szCs w:val="20"/>
        </w:rPr>
      </w:pPr>
    </w:p>
    <w:p w:rsidR="00F174F5" w:rsidRPr="00F174F5" w:rsidRDefault="00355120" w:rsidP="00355120">
      <w:pPr>
        <w:jc w:val="both"/>
        <w:rPr>
          <w:sz w:val="20"/>
          <w:szCs w:val="20"/>
        </w:rPr>
      </w:pPr>
      <w:r w:rsidRPr="00524E0A">
        <w:rPr>
          <w:sz w:val="20"/>
          <w:szCs w:val="20"/>
          <w:u w:val="single"/>
        </w:rPr>
        <w:t>Συγκεκριμένα</w:t>
      </w:r>
      <w:r w:rsidRPr="00F20D2C">
        <w:rPr>
          <w:sz w:val="20"/>
          <w:szCs w:val="20"/>
        </w:rPr>
        <w:t>, οι ενδιαφερόμενοι πρέπει να υποβάλουν</w:t>
      </w:r>
      <w:r w:rsidR="00F174F5" w:rsidRPr="00F174F5">
        <w:rPr>
          <w:sz w:val="20"/>
          <w:szCs w:val="20"/>
        </w:rPr>
        <w:t>:</w:t>
      </w:r>
    </w:p>
    <w:p w:rsidR="00355120" w:rsidRPr="00F20D2C" w:rsidRDefault="00F174F5" w:rsidP="00355120">
      <w:pPr>
        <w:jc w:val="both"/>
        <w:rPr>
          <w:sz w:val="20"/>
          <w:szCs w:val="20"/>
        </w:rPr>
      </w:pPr>
      <w:r w:rsidRPr="00F174F5">
        <w:rPr>
          <w:b/>
          <w:sz w:val="20"/>
          <w:szCs w:val="20"/>
        </w:rPr>
        <w:t>1.</w:t>
      </w:r>
      <w:r w:rsidR="00355120" w:rsidRPr="00F20D2C">
        <w:rPr>
          <w:sz w:val="20"/>
          <w:szCs w:val="20"/>
        </w:rPr>
        <w:t xml:space="preserve"> </w:t>
      </w:r>
      <w:r w:rsidR="00355120" w:rsidRPr="00F20D2C">
        <w:rPr>
          <w:b/>
          <w:sz w:val="20"/>
          <w:szCs w:val="20"/>
        </w:rPr>
        <w:t>Υπεύθυνη Δήλωση</w:t>
      </w:r>
      <w:r w:rsidR="00355120" w:rsidRPr="00F20D2C">
        <w:rPr>
          <w:sz w:val="20"/>
          <w:szCs w:val="20"/>
        </w:rPr>
        <w:t xml:space="preserve"> της παρ. 4 του αρθρ. 8 του ν. 1599/86, όπως εκάστοτε ισχύει</w:t>
      </w:r>
      <w:r w:rsidR="00355120" w:rsidRPr="00F20D2C">
        <w:rPr>
          <w:color w:val="000000"/>
          <w:sz w:val="20"/>
          <w:szCs w:val="20"/>
        </w:rPr>
        <w:t>,</w:t>
      </w:r>
      <w:r w:rsidR="00355120" w:rsidRPr="00F20D2C">
        <w:rPr>
          <w:sz w:val="20"/>
          <w:szCs w:val="20"/>
        </w:rPr>
        <w:t xml:space="preserve"> στην οποία:</w:t>
      </w:r>
    </w:p>
    <w:p w:rsidR="00355120" w:rsidRPr="00F20D2C" w:rsidRDefault="00355120" w:rsidP="00355120">
      <w:pPr>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 xml:space="preserve"> </w:t>
      </w:r>
      <w:r w:rsidRPr="00F20D2C">
        <w:rPr>
          <w:b/>
          <w:sz w:val="20"/>
          <w:szCs w:val="20"/>
          <w:lang w:val="en-US"/>
        </w:rPr>
        <w:t>i</w:t>
      </w:r>
      <w:r w:rsidRPr="00F20D2C">
        <w:rPr>
          <w:b/>
          <w:sz w:val="20"/>
          <w:szCs w:val="20"/>
        </w:rPr>
        <w:t xml:space="preserve">.  </w:t>
      </w:r>
      <w:r w:rsidRPr="00F20D2C">
        <w:rPr>
          <w:sz w:val="20"/>
          <w:szCs w:val="20"/>
        </w:rPr>
        <w:t>Να αναγράφονται τα στοιχεία του διαγωνισμού ή διαδικασίας ανάθεσης στον   οποίο συμμετέχουν.</w:t>
      </w:r>
    </w:p>
    <w:p w:rsidR="00355120" w:rsidRPr="00F20D2C" w:rsidRDefault="00355120" w:rsidP="00355120">
      <w:pPr>
        <w:autoSpaceDE w:val="0"/>
        <w:autoSpaceDN w:val="0"/>
        <w:adjustRightInd w:val="0"/>
        <w:jc w:val="both"/>
        <w:rPr>
          <w:sz w:val="20"/>
          <w:szCs w:val="20"/>
          <w:u w:val="single"/>
        </w:rPr>
      </w:pPr>
      <w:r w:rsidRPr="00F20D2C">
        <w:rPr>
          <w:b/>
          <w:sz w:val="20"/>
          <w:szCs w:val="20"/>
          <w:lang w:val="en-US"/>
        </w:rPr>
        <w:t>ii</w:t>
      </w:r>
      <w:r w:rsidRPr="00F20D2C">
        <w:rPr>
          <w:b/>
          <w:sz w:val="20"/>
          <w:szCs w:val="20"/>
        </w:rPr>
        <w:t>.</w:t>
      </w:r>
      <w:r w:rsidRPr="00F20D2C">
        <w:rPr>
          <w:sz w:val="20"/>
          <w:szCs w:val="20"/>
        </w:rPr>
        <w:t xml:space="preserve">  Να δηλώνεται ότι, μέχρι και την ημέρα υποβολής της προσφοράς τους πληρούν τις προϋποθέσεις της παρ. 1 εδ. β (</w:t>
      </w:r>
      <w:r w:rsidRPr="00F20D2C">
        <w:rPr>
          <w:sz w:val="20"/>
          <w:szCs w:val="20"/>
          <w:lang w:val="en-US"/>
        </w:rPr>
        <w:t>ii</w:t>
      </w:r>
      <w:r w:rsidRPr="00F20D2C">
        <w:rPr>
          <w:sz w:val="20"/>
          <w:szCs w:val="20"/>
        </w:rPr>
        <w:t>) του άρθρου 6 του Π.Δ. 118/2007.</w:t>
      </w:r>
    </w:p>
    <w:p w:rsidR="00355120" w:rsidRPr="00F20D2C" w:rsidRDefault="00355120" w:rsidP="00355120">
      <w:pPr>
        <w:autoSpaceDE w:val="0"/>
        <w:autoSpaceDN w:val="0"/>
        <w:adjustRightInd w:val="0"/>
        <w:jc w:val="both"/>
        <w:rPr>
          <w:sz w:val="20"/>
          <w:szCs w:val="20"/>
        </w:rPr>
      </w:pPr>
      <w:r w:rsidRPr="00F20D2C">
        <w:rPr>
          <w:b/>
          <w:sz w:val="20"/>
          <w:szCs w:val="20"/>
          <w:lang w:val="en-US"/>
        </w:rPr>
        <w:t>iii</w:t>
      </w:r>
      <w:r w:rsidRPr="00F20D2C">
        <w:rPr>
          <w:b/>
          <w:sz w:val="20"/>
          <w:szCs w:val="20"/>
        </w:rPr>
        <w:t xml:space="preserve">. </w:t>
      </w:r>
      <w:r w:rsidRPr="00F20D2C">
        <w:rPr>
          <w:sz w:val="20"/>
          <w:szCs w:val="20"/>
        </w:rPr>
        <w:t>Να αναλαμβάνεται η υποχρέωση για την έγκαιρη και προσήκουσα προσκόμιση των δικαιολογητικών της παρ. 2 του άρθρου 6 του Π.Δ. 118/2007 και σύμφωνα με τους όρους και τις προϋποθέσεις του άρθρου 20 του Π.Δ. 118/2007.</w:t>
      </w:r>
    </w:p>
    <w:p w:rsidR="00355120" w:rsidRPr="00F20D2C" w:rsidRDefault="00355120" w:rsidP="00355120">
      <w:pPr>
        <w:autoSpaceDE w:val="0"/>
        <w:autoSpaceDN w:val="0"/>
        <w:adjustRightInd w:val="0"/>
        <w:ind w:left="360"/>
        <w:jc w:val="both"/>
        <w:rPr>
          <w:sz w:val="20"/>
          <w:szCs w:val="20"/>
        </w:rPr>
      </w:pPr>
    </w:p>
    <w:p w:rsidR="00355120" w:rsidRPr="00EF6ACB" w:rsidRDefault="00F174F5" w:rsidP="00355120">
      <w:pPr>
        <w:autoSpaceDE w:val="0"/>
        <w:autoSpaceDN w:val="0"/>
        <w:adjustRightInd w:val="0"/>
        <w:jc w:val="both"/>
        <w:rPr>
          <w:sz w:val="20"/>
          <w:szCs w:val="20"/>
        </w:rPr>
      </w:pPr>
      <w:r w:rsidRPr="00F174F5">
        <w:rPr>
          <w:b/>
          <w:sz w:val="20"/>
          <w:szCs w:val="20"/>
        </w:rPr>
        <w:t>2</w:t>
      </w:r>
      <w:r w:rsidRPr="00EF6ACB">
        <w:rPr>
          <w:b/>
          <w:sz w:val="20"/>
          <w:szCs w:val="20"/>
        </w:rPr>
        <w:t>.</w:t>
      </w:r>
      <w:r w:rsidRPr="00EF6ACB">
        <w:rPr>
          <w:sz w:val="20"/>
          <w:szCs w:val="20"/>
        </w:rPr>
        <w:t xml:space="preserve"> </w:t>
      </w:r>
      <w:r w:rsidR="00355120" w:rsidRPr="00EF6ACB">
        <w:rPr>
          <w:sz w:val="20"/>
          <w:szCs w:val="20"/>
        </w:rPr>
        <w:t xml:space="preserve">Επίσης, υποχρεούνται </w:t>
      </w:r>
      <w:r w:rsidR="00355120" w:rsidRPr="00EF6ACB">
        <w:rPr>
          <w:b/>
          <w:sz w:val="20"/>
          <w:szCs w:val="20"/>
        </w:rPr>
        <w:t>επί ποινή αποκλεισμού</w:t>
      </w:r>
      <w:r w:rsidR="00355120" w:rsidRPr="00EF6ACB">
        <w:rPr>
          <w:sz w:val="20"/>
          <w:szCs w:val="20"/>
        </w:rPr>
        <w:t xml:space="preserve"> να προσκομίσουν τα κάτωθι δικαιολογητικά, όπως αυτά περιγράφονται στο άρθρο 2 της παρούσας διακήρυξης:</w:t>
      </w:r>
    </w:p>
    <w:p w:rsidR="00355120" w:rsidRPr="00EF6ACB" w:rsidRDefault="00355120" w:rsidP="00FD536A">
      <w:pPr>
        <w:autoSpaceDE w:val="0"/>
        <w:autoSpaceDN w:val="0"/>
        <w:adjustRightInd w:val="0"/>
        <w:spacing w:before="120" w:after="120"/>
        <w:ind w:left="284"/>
        <w:jc w:val="both"/>
        <w:rPr>
          <w:color w:val="000000"/>
          <w:sz w:val="20"/>
          <w:szCs w:val="20"/>
        </w:rPr>
      </w:pPr>
      <w:r w:rsidRPr="00EF6ACB">
        <w:rPr>
          <w:b/>
          <w:color w:val="000000"/>
          <w:sz w:val="20"/>
          <w:szCs w:val="20"/>
          <w:lang w:val="en-US"/>
        </w:rPr>
        <w:t>i</w:t>
      </w:r>
      <w:r w:rsidRPr="00EF6ACB">
        <w:rPr>
          <w:b/>
          <w:color w:val="000000"/>
          <w:sz w:val="20"/>
          <w:szCs w:val="20"/>
        </w:rPr>
        <w:t>.</w:t>
      </w:r>
      <w:r w:rsidRPr="00EF6ACB">
        <w:rPr>
          <w:color w:val="000000"/>
          <w:sz w:val="20"/>
          <w:szCs w:val="20"/>
        </w:rPr>
        <w:t xml:space="preserve"> Πιστοποιητικό του οικείου Δικηγορικού Συλλόγου (τελευταίου 3μήνου), από το οποίο να αποδεικνύεται ότι δεν έχουν καταδικασθεί για πειθαρχικό αδίκημα ή διώκονται πειθαρχικά από τον οικείο Δικηγορικό Σύλλογο. </w:t>
      </w:r>
    </w:p>
    <w:p w:rsidR="00355120" w:rsidRPr="00F20D2C" w:rsidRDefault="00355120" w:rsidP="00FD536A">
      <w:pPr>
        <w:autoSpaceDE w:val="0"/>
        <w:autoSpaceDN w:val="0"/>
        <w:adjustRightInd w:val="0"/>
        <w:spacing w:before="120" w:after="120"/>
        <w:ind w:left="284"/>
        <w:jc w:val="both"/>
        <w:rPr>
          <w:color w:val="000000"/>
          <w:sz w:val="20"/>
          <w:szCs w:val="20"/>
        </w:rPr>
      </w:pPr>
      <w:r w:rsidRPr="00EF6ACB">
        <w:rPr>
          <w:b/>
          <w:color w:val="000000"/>
          <w:sz w:val="20"/>
          <w:szCs w:val="20"/>
          <w:lang w:val="en-US"/>
        </w:rPr>
        <w:t>ii</w:t>
      </w:r>
      <w:r w:rsidRPr="00EF6ACB">
        <w:rPr>
          <w:b/>
          <w:color w:val="000000"/>
          <w:sz w:val="20"/>
          <w:szCs w:val="20"/>
        </w:rPr>
        <w:t>.</w:t>
      </w:r>
      <w:r w:rsidRPr="00EF6ACB">
        <w:rPr>
          <w:color w:val="000000"/>
          <w:sz w:val="20"/>
          <w:szCs w:val="20"/>
        </w:rPr>
        <w:t xml:space="preserve"> Πιστοποιητικό των Τομέων του ΕΤΑΑ (τελευταίου 3μήνου), από το οποίο να αποδεικνύεται ότι δεν οφείλουν εισφορές (πλην τηρούμενης ρύθμισης) προς τους αρμόδιους Τομείς του ΕΤΑΑ.</w:t>
      </w:r>
    </w:p>
    <w:p w:rsidR="00355120" w:rsidRDefault="00355120" w:rsidP="00FD536A">
      <w:pPr>
        <w:autoSpaceDE w:val="0"/>
        <w:autoSpaceDN w:val="0"/>
        <w:adjustRightInd w:val="0"/>
        <w:spacing w:before="120" w:after="120"/>
        <w:ind w:left="284"/>
        <w:jc w:val="both"/>
        <w:rPr>
          <w:color w:val="000000"/>
          <w:sz w:val="20"/>
          <w:szCs w:val="20"/>
        </w:rPr>
      </w:pPr>
      <w:r w:rsidRPr="00F20D2C">
        <w:rPr>
          <w:b/>
          <w:color w:val="000000"/>
          <w:sz w:val="20"/>
          <w:szCs w:val="20"/>
          <w:lang w:val="en-US"/>
        </w:rPr>
        <w:t>iii</w:t>
      </w:r>
      <w:r w:rsidRPr="00F20D2C">
        <w:rPr>
          <w:b/>
          <w:color w:val="000000"/>
          <w:sz w:val="20"/>
          <w:szCs w:val="20"/>
        </w:rPr>
        <w:t>.</w:t>
      </w:r>
      <w:r w:rsidRPr="00F20D2C">
        <w:rPr>
          <w:color w:val="000000"/>
          <w:sz w:val="20"/>
          <w:szCs w:val="20"/>
        </w:rPr>
        <w:t xml:space="preserve"> </w:t>
      </w:r>
      <w:r w:rsidRPr="00F20D2C">
        <w:rPr>
          <w:sz w:val="20"/>
          <w:szCs w:val="20"/>
        </w:rPr>
        <w:t>Υπεύθυνη Δήλωση της παρ. 4 του αρθρ. 8 του ν. 1599/86, όπως εκάστοτε ισχύει</w:t>
      </w:r>
      <w:r w:rsidRPr="00F20D2C">
        <w:rPr>
          <w:color w:val="000000"/>
          <w:sz w:val="20"/>
          <w:szCs w:val="20"/>
        </w:rPr>
        <w:t xml:space="preserve">, στην οποία να δηλώνουν ότι δεν έχουν σχέση έμμισθης εντολής με τη μορφή πάγιας αντιμισθίας για λογαριασμό του ΕΤΑΑ, των φορέων του Δημοσίου, του ευρύτερου Δημοσίου τομέα ή των ΝΠΔΔ, Ανεξάρτητων Αρχών, ΟΤΑ και των Τραπεζών που λειτουργούν νομίμως στην Ελλάδα, κατά την τελευταία τουλάχιστον 3ετία. </w:t>
      </w:r>
    </w:p>
    <w:p w:rsidR="00197D64" w:rsidRPr="00197D64" w:rsidRDefault="00197D64" w:rsidP="00FD536A">
      <w:pPr>
        <w:ind w:left="284" w:right="284"/>
        <w:jc w:val="both"/>
        <w:rPr>
          <w:rFonts w:eastAsia="Calibri"/>
          <w:sz w:val="20"/>
          <w:szCs w:val="20"/>
          <w:lang w:eastAsia="en-US"/>
        </w:rPr>
      </w:pPr>
      <w:r w:rsidRPr="00197D64">
        <w:rPr>
          <w:b/>
          <w:color w:val="000000"/>
          <w:sz w:val="20"/>
          <w:szCs w:val="20"/>
          <w:lang w:val="en-US"/>
        </w:rPr>
        <w:t>iv</w:t>
      </w:r>
      <w:r w:rsidRPr="00197D64">
        <w:rPr>
          <w:b/>
          <w:color w:val="000000"/>
          <w:sz w:val="20"/>
          <w:szCs w:val="20"/>
        </w:rPr>
        <w:t>.</w:t>
      </w:r>
      <w:r w:rsidRPr="00197D64">
        <w:rPr>
          <w:rFonts w:eastAsia="Calibri"/>
          <w:sz w:val="20"/>
          <w:szCs w:val="20"/>
          <w:lang w:eastAsia="en-US"/>
        </w:rPr>
        <w:t xml:space="preserve"> </w:t>
      </w:r>
      <w:r w:rsidR="00FD536A">
        <w:rPr>
          <w:rFonts w:eastAsia="Calibri"/>
          <w:sz w:val="20"/>
          <w:szCs w:val="20"/>
          <w:lang w:eastAsia="en-US"/>
        </w:rPr>
        <w:t>Σε περίπτωση δ</w:t>
      </w:r>
      <w:r w:rsidRPr="00197D64">
        <w:rPr>
          <w:rFonts w:eastAsia="Calibri"/>
          <w:sz w:val="20"/>
          <w:szCs w:val="20"/>
          <w:lang w:eastAsia="en-US"/>
        </w:rPr>
        <w:t>ικηγορικ</w:t>
      </w:r>
      <w:r w:rsidR="00FD536A">
        <w:rPr>
          <w:rFonts w:eastAsia="Calibri"/>
          <w:sz w:val="20"/>
          <w:szCs w:val="20"/>
          <w:lang w:eastAsia="en-US"/>
        </w:rPr>
        <w:t>ών  εταιρειών</w:t>
      </w:r>
      <w:r w:rsidR="00FD536A" w:rsidRPr="00FD536A">
        <w:rPr>
          <w:rFonts w:eastAsia="Calibri"/>
          <w:sz w:val="20"/>
          <w:szCs w:val="20"/>
          <w:lang w:eastAsia="en-US"/>
        </w:rPr>
        <w:t xml:space="preserve">: </w:t>
      </w:r>
      <w:r w:rsidR="00FD536A">
        <w:rPr>
          <w:rFonts w:eastAsia="Calibri"/>
          <w:sz w:val="20"/>
          <w:szCs w:val="20"/>
          <w:lang w:eastAsia="en-US"/>
        </w:rPr>
        <w:t xml:space="preserve"> τ</w:t>
      </w:r>
      <w:r w:rsidRPr="00197D64">
        <w:rPr>
          <w:rFonts w:eastAsia="Calibri"/>
          <w:sz w:val="20"/>
          <w:szCs w:val="20"/>
          <w:lang w:eastAsia="en-US"/>
        </w:rPr>
        <w:t xml:space="preserve">ο καταστατικό τους, τυχόν τροποποιήσεις </w:t>
      </w:r>
      <w:r w:rsidR="00FD536A">
        <w:rPr>
          <w:rFonts w:eastAsia="Calibri"/>
          <w:sz w:val="20"/>
          <w:szCs w:val="20"/>
          <w:lang w:eastAsia="en-US"/>
        </w:rPr>
        <w:t xml:space="preserve">του </w:t>
      </w:r>
      <w:r w:rsidRPr="00197D64">
        <w:rPr>
          <w:rFonts w:eastAsia="Calibri"/>
          <w:sz w:val="20"/>
          <w:szCs w:val="20"/>
          <w:lang w:eastAsia="en-US"/>
        </w:rPr>
        <w:t>και πιστοποιητικό από τον αρμόδιο Δικηγορικό σύλλογο.</w:t>
      </w:r>
    </w:p>
    <w:p w:rsidR="00197D64" w:rsidRPr="00FD536A" w:rsidRDefault="00197D64" w:rsidP="00355120">
      <w:pPr>
        <w:jc w:val="both"/>
        <w:rPr>
          <w:b/>
          <w:sz w:val="20"/>
          <w:szCs w:val="20"/>
        </w:rPr>
      </w:pPr>
    </w:p>
    <w:p w:rsidR="00355120" w:rsidRPr="00F174F5" w:rsidRDefault="00F174F5" w:rsidP="00355120">
      <w:pPr>
        <w:jc w:val="both"/>
        <w:rPr>
          <w:sz w:val="20"/>
          <w:szCs w:val="20"/>
        </w:rPr>
      </w:pPr>
      <w:r w:rsidRPr="00F174F5">
        <w:rPr>
          <w:b/>
          <w:sz w:val="20"/>
          <w:szCs w:val="20"/>
        </w:rPr>
        <w:t>3.</w:t>
      </w:r>
      <w:r w:rsidRPr="00F174F5">
        <w:rPr>
          <w:sz w:val="20"/>
          <w:szCs w:val="20"/>
        </w:rPr>
        <w:t xml:space="preserve"> </w:t>
      </w:r>
      <w:r>
        <w:rPr>
          <w:sz w:val="20"/>
          <w:szCs w:val="20"/>
        </w:rPr>
        <w:t>Αντίγραφο τίτλου   Μεταπτυχιακού</w:t>
      </w:r>
      <w:r w:rsidRPr="00524E0A">
        <w:rPr>
          <w:sz w:val="20"/>
          <w:szCs w:val="20"/>
        </w:rPr>
        <w:t xml:space="preserve"> </w:t>
      </w:r>
      <w:r>
        <w:rPr>
          <w:sz w:val="20"/>
          <w:szCs w:val="20"/>
        </w:rPr>
        <w:t xml:space="preserve">σπουδών (εφόσον υπάρχει) </w:t>
      </w:r>
      <w:r w:rsidRPr="00524E0A">
        <w:rPr>
          <w:sz w:val="20"/>
          <w:szCs w:val="20"/>
          <w:lang w:eastAsia="en-US"/>
        </w:rPr>
        <w:t xml:space="preserve"> στο αντικείμενο </w:t>
      </w:r>
      <w:r>
        <w:rPr>
          <w:sz w:val="20"/>
          <w:szCs w:val="20"/>
          <w:lang w:eastAsia="en-US"/>
        </w:rPr>
        <w:t xml:space="preserve">του </w:t>
      </w:r>
      <w:r w:rsidRPr="00524E0A">
        <w:rPr>
          <w:sz w:val="20"/>
          <w:szCs w:val="20"/>
          <w:lang w:eastAsia="en-US"/>
        </w:rPr>
        <w:t>Τραπεζικού Δικαίου ή Τραπεζικής ή Χρηματοοικονομικών</w:t>
      </w:r>
      <w:r w:rsidRPr="00F174F5">
        <w:rPr>
          <w:sz w:val="20"/>
          <w:szCs w:val="20"/>
          <w:lang w:eastAsia="en-US"/>
        </w:rPr>
        <w:t>.</w:t>
      </w:r>
    </w:p>
    <w:p w:rsidR="00F174F5" w:rsidRPr="00F20D2C" w:rsidRDefault="00F174F5" w:rsidP="00355120">
      <w:pPr>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Β.</w:t>
      </w:r>
      <w:r w:rsidRPr="00F20D2C">
        <w:rPr>
          <w:sz w:val="20"/>
          <w:szCs w:val="20"/>
        </w:rPr>
        <w:t xml:space="preserve"> </w:t>
      </w:r>
      <w:r w:rsidRPr="00F20D2C">
        <w:rPr>
          <w:b/>
          <w:sz w:val="20"/>
          <w:szCs w:val="20"/>
        </w:rPr>
        <w:t>«Φάκελος Τεχνικής Προσφοράς»:</w:t>
      </w:r>
      <w:r w:rsidRPr="00F20D2C">
        <w:rPr>
          <w:sz w:val="20"/>
          <w:szCs w:val="20"/>
        </w:rPr>
        <w:t xml:space="preserve"> περιέχει τα στοιχεία της Τεχνικής Προσφοράς, όπως αυτά απαιτούνται από την παρούσα διακήρυξη και αφορούν στη γνωμοδότηση – προσφορά του συμμετέχοντος.</w:t>
      </w:r>
    </w:p>
    <w:p w:rsidR="002D5D03" w:rsidRPr="006F298E" w:rsidRDefault="004A00BF" w:rsidP="002D5D03">
      <w:pPr>
        <w:shd w:val="clear" w:color="auto" w:fill="FFFFFF"/>
        <w:tabs>
          <w:tab w:val="left" w:pos="0"/>
        </w:tabs>
        <w:ind w:right="-1" w:firstLine="284"/>
        <w:jc w:val="both"/>
        <w:rPr>
          <w:b/>
          <w:sz w:val="20"/>
          <w:szCs w:val="20"/>
        </w:rPr>
      </w:pPr>
      <w:r>
        <w:rPr>
          <w:b/>
          <w:sz w:val="20"/>
          <w:szCs w:val="20"/>
        </w:rPr>
        <w:t>Συγκεκριμένα η</w:t>
      </w:r>
      <w:r w:rsidR="002D5D03" w:rsidRPr="006F298E">
        <w:rPr>
          <w:b/>
          <w:sz w:val="20"/>
          <w:szCs w:val="20"/>
        </w:rPr>
        <w:t xml:space="preserve"> τεχνική προσφορά θα περιέχει αναλυτική </w:t>
      </w:r>
      <w:r w:rsidR="006F298E">
        <w:rPr>
          <w:b/>
          <w:sz w:val="20"/>
          <w:szCs w:val="20"/>
        </w:rPr>
        <w:t>γνωμοδότηση</w:t>
      </w:r>
      <w:r w:rsidR="002D5D03" w:rsidRPr="006F298E">
        <w:rPr>
          <w:b/>
          <w:sz w:val="20"/>
          <w:szCs w:val="20"/>
        </w:rPr>
        <w:t xml:space="preserve"> µε τις </w:t>
      </w:r>
      <w:r w:rsidR="006F298E">
        <w:rPr>
          <w:b/>
          <w:sz w:val="20"/>
          <w:szCs w:val="20"/>
        </w:rPr>
        <w:t>νομικές</w:t>
      </w:r>
      <w:r w:rsidR="002D5D03" w:rsidRPr="006F298E">
        <w:rPr>
          <w:b/>
          <w:sz w:val="20"/>
          <w:szCs w:val="20"/>
        </w:rPr>
        <w:t xml:space="preserve"> διατάξεις, το </w:t>
      </w:r>
      <w:r w:rsidR="006F298E">
        <w:rPr>
          <w:b/>
          <w:sz w:val="20"/>
          <w:szCs w:val="20"/>
        </w:rPr>
        <w:t>αντικείμενο</w:t>
      </w:r>
      <w:r w:rsidR="002D5D03" w:rsidRPr="006F298E">
        <w:rPr>
          <w:b/>
          <w:sz w:val="20"/>
          <w:szCs w:val="20"/>
        </w:rPr>
        <w:t xml:space="preserve"> της διαφοράς, την </w:t>
      </w:r>
      <w:r w:rsidR="006F298E">
        <w:rPr>
          <w:b/>
          <w:sz w:val="20"/>
          <w:szCs w:val="20"/>
        </w:rPr>
        <w:t>πιθανολόγηση ευδ</w:t>
      </w:r>
      <w:r w:rsidR="00717DED">
        <w:rPr>
          <w:b/>
          <w:sz w:val="20"/>
          <w:szCs w:val="20"/>
        </w:rPr>
        <w:t>ο</w:t>
      </w:r>
      <w:r w:rsidR="006F298E">
        <w:rPr>
          <w:b/>
          <w:sz w:val="20"/>
          <w:szCs w:val="20"/>
        </w:rPr>
        <w:t>κίμησης</w:t>
      </w:r>
      <w:r w:rsidR="002D5D03" w:rsidRPr="006F298E">
        <w:rPr>
          <w:b/>
          <w:sz w:val="20"/>
          <w:szCs w:val="20"/>
        </w:rPr>
        <w:t xml:space="preserve"> των αξιώσεων, τυχόν υπάρχουσα </w:t>
      </w:r>
      <w:r w:rsidR="006F298E">
        <w:rPr>
          <w:b/>
          <w:sz w:val="20"/>
          <w:szCs w:val="20"/>
        </w:rPr>
        <w:t>νομολογία</w:t>
      </w:r>
      <w:r w:rsidR="002D5D03" w:rsidRPr="006F298E">
        <w:rPr>
          <w:b/>
          <w:sz w:val="20"/>
          <w:szCs w:val="20"/>
        </w:rPr>
        <w:t xml:space="preserve"> και συνοπτική έκθεση της </w:t>
      </w:r>
      <w:r w:rsidR="006F298E">
        <w:rPr>
          <w:b/>
          <w:sz w:val="20"/>
          <w:szCs w:val="20"/>
        </w:rPr>
        <w:t>Νομικής</w:t>
      </w:r>
      <w:r w:rsidR="002D5D03" w:rsidRPr="006F298E">
        <w:rPr>
          <w:b/>
          <w:sz w:val="20"/>
          <w:szCs w:val="20"/>
        </w:rPr>
        <w:t xml:space="preserve"> Βάσης των προτεινόμενων ενδίκων βοηθημάτων. </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Γ. «Φάκελος Οικονομικής Προσφοράς»:</w:t>
      </w:r>
      <w:r w:rsidRPr="00F20D2C">
        <w:rPr>
          <w:sz w:val="20"/>
          <w:szCs w:val="20"/>
        </w:rPr>
        <w:t xml:space="preserve">  στην οικονομική προσφορά οι τιμές θα δίνονται σε ευρώ και θα αναφέρεται η καθαρή αξία χωρίς Φ.Π.Α., καθώς και η συνολική αξία με Φ.Π.Α. Στη συνολική προσφορά θα περιλαμβάνονται όλες οι νόμιμες υπέρ τρίτων κρατήσεις και γενικά κάθε άλλη επιβάρυνση, εκτός του Φ.Π.Α</w:t>
      </w:r>
      <w:r w:rsidR="00FD536A">
        <w:rPr>
          <w:sz w:val="20"/>
          <w:szCs w:val="20"/>
        </w:rPr>
        <w:t>. Τ</w:t>
      </w:r>
      <w:r w:rsidRPr="00F20D2C">
        <w:rPr>
          <w:sz w:val="20"/>
          <w:szCs w:val="20"/>
        </w:rPr>
        <w:t>α έξοδα επιδόσεων βαρύνουν το Ε.Τ.Α.Α.</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rPr>
        <w:t xml:space="preserve">Ο χρόνος ισχύος των προσφορών είναι </w:t>
      </w:r>
      <w:r w:rsidRPr="00F20D2C">
        <w:rPr>
          <w:b/>
          <w:color w:val="000000"/>
          <w:sz w:val="20"/>
          <w:szCs w:val="20"/>
        </w:rPr>
        <w:t>ενενήντα</w:t>
      </w:r>
      <w:r w:rsidRPr="00F20D2C">
        <w:rPr>
          <w:color w:val="000000"/>
          <w:sz w:val="20"/>
          <w:szCs w:val="20"/>
        </w:rPr>
        <w:t xml:space="preserve"> </w:t>
      </w:r>
      <w:r w:rsidRPr="00F20D2C">
        <w:rPr>
          <w:b/>
          <w:color w:val="000000"/>
          <w:sz w:val="20"/>
          <w:szCs w:val="20"/>
        </w:rPr>
        <w:t>(90) ημερολογιακές ημέρες</w:t>
      </w:r>
      <w:r w:rsidRPr="00F20D2C">
        <w:rPr>
          <w:color w:val="000000"/>
          <w:sz w:val="20"/>
          <w:szCs w:val="20"/>
        </w:rPr>
        <w:t>, προσμετρούμενες από την επομένη της διενέργειας του διαγωνισμού.</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rPr>
        <w:t>Προσφορές που θα αναφέρουν χρόνο ισχύος μικρότερο της παραπάνω προθεσμίας θα απορρίπτονται ως απαράδεκτες.</w:t>
      </w:r>
    </w:p>
    <w:p w:rsidR="00355120" w:rsidRPr="00F20D2C" w:rsidRDefault="00355120" w:rsidP="00355120">
      <w:pPr>
        <w:tabs>
          <w:tab w:val="left" w:pos="284"/>
        </w:tabs>
        <w:spacing w:before="120" w:after="120"/>
        <w:jc w:val="both"/>
        <w:rPr>
          <w:sz w:val="20"/>
          <w:szCs w:val="20"/>
        </w:rPr>
      </w:pPr>
      <w:r w:rsidRPr="00F20D2C">
        <w:rPr>
          <w:sz w:val="20"/>
          <w:szCs w:val="20"/>
        </w:rPr>
        <w:t>Εφόσον από τους ενδιαφερόμενους ζητηθούν εγκαίρως τα σχετικά με τον προκηρυσσόμενο πρόχειρο διαγωνισμό έγγραφα, αυτά παραδίδονται ή αποστέλλονται σε αυτούς μέσα σε έξι (6) εργάσιμες ημέρες από τη λήψη της σχετικής αίτησης.</w:t>
      </w:r>
    </w:p>
    <w:p w:rsidR="00355120" w:rsidRPr="00F20D2C" w:rsidRDefault="00355120" w:rsidP="00355120">
      <w:pPr>
        <w:spacing w:before="120" w:after="120"/>
        <w:jc w:val="both"/>
        <w:rPr>
          <w:sz w:val="20"/>
          <w:szCs w:val="20"/>
        </w:rPr>
      </w:pPr>
      <w:r w:rsidRPr="00F20D2C">
        <w:rPr>
          <w:sz w:val="20"/>
          <w:szCs w:val="20"/>
        </w:rPr>
        <w:t>Σε περίπτωση που ζητηθούν από τους ενδιαφερόμενους συμπληρωματικές πληροφορίες, σχετικές με τα έγγραφα του πρόχειρου διαγωνισμού μέχρι και οκτώ (8) ημέρες προ της εκπνοής της προθεσμίας άσκησης της ένστασης του άρθρου 15 παρ. 2 περ. α του Π.Δ. 118/2007, αυτές παρέχονται το αργότερο τρεις (3) ημέρες προ της εκπνοής της ως άνω προθεσμίας. Σε κάθε άλλη περίπτωση που ζητούνται από τους ενδιαφερόμενους οι ως άνω συμπληρωματικές πληροφορίες, αυτές δίνονται το αργότερο εντός έξι (6) ημερών πριν από την ημερομηνία υποβολής των προσφορών, χωρίς ο προσφέρων να έχει δικαίωμα</w:t>
      </w:r>
      <w:r w:rsidRPr="00F20D2C">
        <w:rPr>
          <w:b/>
          <w:sz w:val="20"/>
          <w:szCs w:val="20"/>
        </w:rPr>
        <w:t xml:space="preserve"> </w:t>
      </w:r>
      <w:r w:rsidRPr="00F20D2C">
        <w:rPr>
          <w:sz w:val="20"/>
          <w:szCs w:val="20"/>
        </w:rPr>
        <w:t>ένστασης δυνάμει του άρθρου 15 παρ.2 περ. α Π.Δ. 118/2007.</w:t>
      </w:r>
    </w:p>
    <w:p w:rsidR="000605B0" w:rsidRDefault="000605B0" w:rsidP="00355120">
      <w:pPr>
        <w:autoSpaceDE w:val="0"/>
        <w:autoSpaceDN w:val="0"/>
        <w:adjustRightInd w:val="0"/>
        <w:spacing w:before="360" w:after="120"/>
        <w:jc w:val="both"/>
        <w:rPr>
          <w:b/>
          <w:sz w:val="20"/>
          <w:szCs w:val="20"/>
        </w:rPr>
      </w:pP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 xml:space="preserve">4. ΚΡΙΤΗΡΙΟ ΑΞΙΟΛΟΓΗΣΗΣ </w:t>
      </w:r>
    </w:p>
    <w:p w:rsidR="00FD536A" w:rsidRDefault="00355120" w:rsidP="00355120">
      <w:pPr>
        <w:autoSpaceDE w:val="0"/>
        <w:autoSpaceDN w:val="0"/>
        <w:adjustRightInd w:val="0"/>
        <w:jc w:val="both"/>
        <w:rPr>
          <w:sz w:val="20"/>
          <w:szCs w:val="20"/>
        </w:rPr>
      </w:pPr>
      <w:r w:rsidRPr="00F20D2C">
        <w:rPr>
          <w:sz w:val="20"/>
          <w:szCs w:val="20"/>
        </w:rPr>
        <w:t>Η αξιολόγηση κάθε προσφοράς συνίσταται</w:t>
      </w:r>
      <w:r w:rsidR="00FD536A" w:rsidRPr="00FD536A">
        <w:rPr>
          <w:sz w:val="20"/>
          <w:szCs w:val="20"/>
        </w:rPr>
        <w:t xml:space="preserve">: </w:t>
      </w:r>
    </w:p>
    <w:p w:rsidR="00FD536A" w:rsidRDefault="00FD536A" w:rsidP="00355120">
      <w:pPr>
        <w:autoSpaceDE w:val="0"/>
        <w:autoSpaceDN w:val="0"/>
        <w:adjustRightInd w:val="0"/>
        <w:jc w:val="both"/>
        <w:rPr>
          <w:sz w:val="20"/>
          <w:szCs w:val="20"/>
        </w:rPr>
      </w:pPr>
      <w:r>
        <w:rPr>
          <w:sz w:val="20"/>
          <w:szCs w:val="20"/>
        </w:rPr>
        <w:t>α)</w:t>
      </w:r>
      <w:r w:rsidR="00355120" w:rsidRPr="00F20D2C">
        <w:rPr>
          <w:sz w:val="20"/>
          <w:szCs w:val="20"/>
        </w:rPr>
        <w:t xml:space="preserve"> στη νομική αρτιότητα της γνωμοδότησης - προσφοράς </w:t>
      </w:r>
      <w:r w:rsidR="00834016" w:rsidRPr="00834016">
        <w:rPr>
          <w:sz w:val="20"/>
          <w:szCs w:val="20"/>
        </w:rPr>
        <w:t xml:space="preserve">&amp; </w:t>
      </w:r>
    </w:p>
    <w:p w:rsidR="00FD536A" w:rsidRDefault="00FD536A" w:rsidP="00355120">
      <w:pPr>
        <w:autoSpaceDE w:val="0"/>
        <w:autoSpaceDN w:val="0"/>
        <w:adjustRightInd w:val="0"/>
        <w:jc w:val="both"/>
        <w:rPr>
          <w:sz w:val="20"/>
          <w:szCs w:val="20"/>
        </w:rPr>
      </w:pPr>
      <w:r>
        <w:rPr>
          <w:sz w:val="20"/>
          <w:szCs w:val="20"/>
        </w:rPr>
        <w:t xml:space="preserve">β) </w:t>
      </w:r>
      <w:r w:rsidR="00355120" w:rsidRPr="00F20D2C">
        <w:rPr>
          <w:sz w:val="20"/>
          <w:szCs w:val="20"/>
        </w:rPr>
        <w:t xml:space="preserve"> τη</w:t>
      </w:r>
      <w:r>
        <w:rPr>
          <w:sz w:val="20"/>
          <w:szCs w:val="20"/>
        </w:rPr>
        <w:t>ν</w:t>
      </w:r>
      <w:r w:rsidR="00355120" w:rsidRPr="00F20D2C">
        <w:rPr>
          <w:sz w:val="20"/>
          <w:szCs w:val="20"/>
        </w:rPr>
        <w:t xml:space="preserve"> προσφερόμενη τιμή, </w:t>
      </w:r>
    </w:p>
    <w:p w:rsidR="00355120" w:rsidRPr="00F20D2C" w:rsidRDefault="00355120" w:rsidP="00355120">
      <w:pPr>
        <w:autoSpaceDE w:val="0"/>
        <w:autoSpaceDN w:val="0"/>
        <w:adjustRightInd w:val="0"/>
        <w:jc w:val="both"/>
        <w:rPr>
          <w:sz w:val="20"/>
          <w:szCs w:val="20"/>
        </w:rPr>
      </w:pPr>
      <w:r w:rsidRPr="00F20D2C">
        <w:rPr>
          <w:sz w:val="20"/>
          <w:szCs w:val="20"/>
        </w:rPr>
        <w:t>σύμφωνα με τη βαθμολόγηση των στοιχείων αυτών και λαμβάνοντας υπόψη τους συντελεστές βαρύτητας.</w:t>
      </w:r>
    </w:p>
    <w:p w:rsidR="00355120" w:rsidRPr="00F20D2C" w:rsidRDefault="00355120" w:rsidP="00355120">
      <w:pPr>
        <w:autoSpaceDE w:val="0"/>
        <w:autoSpaceDN w:val="0"/>
        <w:adjustRightInd w:val="0"/>
        <w:jc w:val="both"/>
        <w:rPr>
          <w:sz w:val="20"/>
          <w:szCs w:val="20"/>
        </w:rPr>
      </w:pPr>
    </w:p>
    <w:p w:rsidR="00A41A6A" w:rsidRDefault="00355120" w:rsidP="00A41A6A">
      <w:pPr>
        <w:shd w:val="clear" w:color="auto" w:fill="FFFFFF"/>
        <w:tabs>
          <w:tab w:val="left" w:pos="4219"/>
        </w:tabs>
        <w:spacing w:before="120" w:after="120" w:line="240" w:lineRule="atLeast"/>
        <w:jc w:val="both"/>
        <w:rPr>
          <w:sz w:val="20"/>
          <w:szCs w:val="20"/>
        </w:rPr>
      </w:pPr>
      <w:r w:rsidRPr="00F20D2C">
        <w:rPr>
          <w:b/>
          <w:sz w:val="20"/>
          <w:szCs w:val="20"/>
        </w:rPr>
        <w:t>Η βαθμολόγηση του κριτηρίου Νομικής Αρτιότητας γίνεται βάσει της αξιολόγησης της γνωμοδότησης – προσφοράς.</w:t>
      </w:r>
      <w:r w:rsidR="00A41A6A" w:rsidRPr="00A41A6A">
        <w:rPr>
          <w:sz w:val="20"/>
          <w:szCs w:val="20"/>
        </w:rPr>
        <w:t xml:space="preserve"> </w:t>
      </w:r>
      <w:r w:rsidR="00A41A6A" w:rsidRPr="00524E0A">
        <w:rPr>
          <w:sz w:val="20"/>
          <w:szCs w:val="20"/>
        </w:rPr>
        <w:t xml:space="preserve">Στο κριτήριο της νομικής αρτιότητας θα συνεκτιμηθεί </w:t>
      </w:r>
      <w:r w:rsidR="00A41A6A">
        <w:rPr>
          <w:sz w:val="20"/>
          <w:szCs w:val="20"/>
        </w:rPr>
        <w:t xml:space="preserve">και </w:t>
      </w:r>
      <w:r w:rsidR="00A41A6A" w:rsidRPr="00524E0A">
        <w:rPr>
          <w:sz w:val="20"/>
          <w:szCs w:val="20"/>
        </w:rPr>
        <w:t xml:space="preserve">η </w:t>
      </w:r>
      <w:r w:rsidR="00A41A6A">
        <w:rPr>
          <w:sz w:val="20"/>
          <w:szCs w:val="20"/>
        </w:rPr>
        <w:t xml:space="preserve">τυχόν </w:t>
      </w:r>
      <w:r w:rsidR="00A41A6A" w:rsidRPr="00524E0A">
        <w:rPr>
          <w:sz w:val="20"/>
          <w:szCs w:val="20"/>
        </w:rPr>
        <w:t>κατοχή μεταπτυχιακού τίτλου</w:t>
      </w:r>
      <w:r w:rsidR="00A41A6A" w:rsidRPr="00524E0A">
        <w:rPr>
          <w:sz w:val="20"/>
          <w:szCs w:val="20"/>
          <w:lang w:eastAsia="en-US"/>
        </w:rPr>
        <w:t xml:space="preserve"> στο αντικείμενο Τραπεζικού Δικαίου ή Τραπεζικής ή Χρηματοοικονομικών</w:t>
      </w:r>
      <w:r w:rsidR="00FD536A">
        <w:rPr>
          <w:sz w:val="20"/>
          <w:szCs w:val="20"/>
          <w:lang w:eastAsia="en-US"/>
        </w:rPr>
        <w:t>.</w:t>
      </w:r>
      <w:r w:rsidR="00A41A6A">
        <w:rPr>
          <w:sz w:val="20"/>
          <w:szCs w:val="20"/>
        </w:rPr>
        <w:t xml:space="preserve"> </w:t>
      </w:r>
    </w:p>
    <w:p w:rsidR="00355120" w:rsidRPr="00F20D2C" w:rsidRDefault="00355120" w:rsidP="00355120">
      <w:pPr>
        <w:autoSpaceDE w:val="0"/>
        <w:autoSpaceDN w:val="0"/>
        <w:adjustRightInd w:val="0"/>
        <w:jc w:val="both"/>
        <w:rPr>
          <w:b/>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gridCol w:w="4265"/>
      </w:tblGrid>
      <w:tr w:rsidR="00355120" w:rsidRPr="00F20D2C" w:rsidTr="002D5D03">
        <w:tc>
          <w:tcPr>
            <w:tcW w:w="4348" w:type="dxa"/>
            <w:shd w:val="clear" w:color="auto" w:fill="D9D9D9"/>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ΑΞΙΟΛΟΓΗΣΗ</w:t>
            </w:r>
          </w:p>
        </w:tc>
        <w:tc>
          <w:tcPr>
            <w:tcW w:w="4265" w:type="dxa"/>
            <w:shd w:val="clear" w:color="auto" w:fill="D9D9D9"/>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 xml:space="preserve">ΒΑΘΜΟΛΟΓΙΑ ΚΡΙΤΗΡΙΟΥ </w:t>
            </w:r>
          </w:p>
          <w:p w:rsidR="00355120" w:rsidRPr="00F20D2C" w:rsidRDefault="00355120" w:rsidP="002D5D03">
            <w:pPr>
              <w:widowControl w:val="0"/>
              <w:autoSpaceDE w:val="0"/>
              <w:autoSpaceDN w:val="0"/>
              <w:adjustRightInd w:val="0"/>
              <w:jc w:val="center"/>
              <w:rPr>
                <w:b/>
                <w:sz w:val="20"/>
                <w:szCs w:val="20"/>
              </w:rPr>
            </w:pPr>
            <w:r w:rsidRPr="00F20D2C">
              <w:rPr>
                <w:b/>
                <w:sz w:val="20"/>
                <w:szCs w:val="20"/>
              </w:rPr>
              <w:t>ΝΟΜΙΚΗΣ ΑΡΤΙΟΤΗΤΑΣ</w:t>
            </w:r>
          </w:p>
        </w:tc>
      </w:tr>
      <w:tr w:rsidR="00355120" w:rsidRPr="00F20D2C" w:rsidTr="002D5D03">
        <w:tc>
          <w:tcPr>
            <w:tcW w:w="4348"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Απαράδεκτη ως προς το κριτήριο</w:t>
            </w:r>
          </w:p>
        </w:tc>
        <w:tc>
          <w:tcPr>
            <w:tcW w:w="4265"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0</w:t>
            </w:r>
          </w:p>
        </w:tc>
      </w:tr>
      <w:tr w:rsidR="00355120" w:rsidRPr="00F20D2C" w:rsidTr="002D5D03">
        <w:tc>
          <w:tcPr>
            <w:tcW w:w="4348"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Ελλιπής ως προς το κριτήριο</w:t>
            </w:r>
          </w:p>
        </w:tc>
        <w:tc>
          <w:tcPr>
            <w:tcW w:w="4265"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1-5</w:t>
            </w:r>
          </w:p>
        </w:tc>
      </w:tr>
      <w:tr w:rsidR="00355120" w:rsidRPr="00F20D2C" w:rsidTr="002D5D03">
        <w:tc>
          <w:tcPr>
            <w:tcW w:w="4348"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Ικανοποιητική ως προς το κριτήριο</w:t>
            </w:r>
          </w:p>
        </w:tc>
        <w:tc>
          <w:tcPr>
            <w:tcW w:w="4265"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6-9</w:t>
            </w:r>
          </w:p>
        </w:tc>
      </w:tr>
      <w:tr w:rsidR="00355120" w:rsidRPr="00F20D2C" w:rsidTr="002D5D03">
        <w:tc>
          <w:tcPr>
            <w:tcW w:w="4348"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Εξαιρετική ως προς το κριτήριο</w:t>
            </w:r>
          </w:p>
        </w:tc>
        <w:tc>
          <w:tcPr>
            <w:tcW w:w="4265"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10</w:t>
            </w:r>
          </w:p>
        </w:tc>
      </w:tr>
    </w:tbl>
    <w:p w:rsidR="00355120" w:rsidRPr="00F20D2C" w:rsidRDefault="00355120" w:rsidP="00355120">
      <w:pPr>
        <w:autoSpaceDE w:val="0"/>
        <w:autoSpaceDN w:val="0"/>
        <w:adjustRightInd w:val="0"/>
        <w:jc w:val="cente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03"/>
        <w:gridCol w:w="4019"/>
      </w:tblGrid>
      <w:tr w:rsidR="00355120" w:rsidRPr="00F20D2C" w:rsidTr="002D5D03">
        <w:tc>
          <w:tcPr>
            <w:tcW w:w="4503" w:type="dxa"/>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Βαθμ. Κριτηρίου Νομ. Αρτιότητας (ΒΚΝΑ) =</w:t>
            </w:r>
          </w:p>
        </w:tc>
        <w:tc>
          <w:tcPr>
            <w:tcW w:w="4019" w:type="dxa"/>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Βαθμός Αξιολόγησης γνωμοδότησης</w:t>
            </w:r>
          </w:p>
        </w:tc>
      </w:tr>
    </w:tbl>
    <w:p w:rsidR="00355120" w:rsidRPr="00F20D2C" w:rsidRDefault="00355120" w:rsidP="00355120">
      <w:pPr>
        <w:autoSpaceDE w:val="0"/>
        <w:autoSpaceDN w:val="0"/>
        <w:adjustRightInd w:val="0"/>
        <w:jc w:val="center"/>
        <w:rPr>
          <w:b/>
          <w:sz w:val="20"/>
          <w:szCs w:val="20"/>
        </w:rPr>
      </w:pPr>
    </w:p>
    <w:p w:rsidR="00355120" w:rsidRPr="00F20D2C" w:rsidRDefault="00355120" w:rsidP="00355120">
      <w:pPr>
        <w:autoSpaceDE w:val="0"/>
        <w:autoSpaceDN w:val="0"/>
        <w:adjustRightInd w:val="0"/>
        <w:jc w:val="both"/>
        <w:rPr>
          <w:b/>
          <w:sz w:val="20"/>
          <w:szCs w:val="20"/>
        </w:rPr>
      </w:pPr>
      <w:r w:rsidRPr="00F20D2C">
        <w:rPr>
          <w:b/>
          <w:sz w:val="20"/>
          <w:szCs w:val="20"/>
        </w:rPr>
        <w:t>Οικονομική αξιολόγηση</w:t>
      </w:r>
    </w:p>
    <w:p w:rsidR="00355120" w:rsidRPr="00F20D2C" w:rsidRDefault="00355120" w:rsidP="00355120">
      <w:pPr>
        <w:autoSpaceDE w:val="0"/>
        <w:autoSpaceDN w:val="0"/>
        <w:adjustRightInd w:val="0"/>
        <w:jc w:val="both"/>
        <w:rPr>
          <w:sz w:val="20"/>
          <w:szCs w:val="20"/>
        </w:rPr>
      </w:pPr>
      <w:r w:rsidRPr="00F20D2C">
        <w:rPr>
          <w:sz w:val="20"/>
          <w:szCs w:val="20"/>
        </w:rPr>
        <w:t>Για τη βαθμολόγηση λαμβάνεται υπόψη το συνολικό ποσό της προσφοράς μη συμπεριλαμβανομένου Φ.Π.Α. Για κάθε προσφορά ο συνολικός βαθμός υπολογίζεται ως εξής: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10"/>
        <w:gridCol w:w="5012"/>
      </w:tblGrid>
      <w:tr w:rsidR="00355120" w:rsidRPr="00F20D2C" w:rsidTr="002D5D03">
        <w:tc>
          <w:tcPr>
            <w:tcW w:w="3510" w:type="dxa"/>
          </w:tcPr>
          <w:p w:rsidR="00355120" w:rsidRPr="00F20D2C" w:rsidRDefault="00355120" w:rsidP="002D5D03">
            <w:pPr>
              <w:widowControl w:val="0"/>
              <w:autoSpaceDE w:val="0"/>
              <w:autoSpaceDN w:val="0"/>
              <w:adjustRightInd w:val="0"/>
              <w:rPr>
                <w:b/>
                <w:sz w:val="20"/>
                <w:szCs w:val="20"/>
              </w:rPr>
            </w:pPr>
            <w:r w:rsidRPr="00F20D2C">
              <w:rPr>
                <w:b/>
                <w:sz w:val="20"/>
                <w:szCs w:val="20"/>
              </w:rPr>
              <w:t>Βαθμολογία Οικονομικής Προσφοράς = (ΒΟΠ)</w:t>
            </w:r>
          </w:p>
        </w:tc>
        <w:tc>
          <w:tcPr>
            <w:tcW w:w="5012" w:type="dxa"/>
          </w:tcPr>
          <w:p w:rsidR="00355120" w:rsidRPr="00F20D2C" w:rsidRDefault="00355120" w:rsidP="002D5D03">
            <w:pPr>
              <w:widowControl w:val="0"/>
              <w:autoSpaceDE w:val="0"/>
              <w:autoSpaceDN w:val="0"/>
              <w:adjustRightInd w:val="0"/>
              <w:rPr>
                <w:b/>
                <w:sz w:val="20"/>
                <w:szCs w:val="20"/>
              </w:rPr>
            </w:pPr>
            <w:r w:rsidRPr="00F20D2C">
              <w:rPr>
                <w:b/>
                <w:sz w:val="20"/>
                <w:szCs w:val="20"/>
              </w:rPr>
              <w:t xml:space="preserve">Τιμή προσφοράς </w:t>
            </w:r>
            <w:r w:rsidRPr="00F20D2C">
              <w:rPr>
                <w:b/>
                <w:sz w:val="20"/>
                <w:szCs w:val="20"/>
                <w:lang w:val="en-US"/>
              </w:rPr>
              <w:t>min</w:t>
            </w:r>
            <w:r w:rsidRPr="00F20D2C">
              <w:rPr>
                <w:b/>
                <w:sz w:val="20"/>
                <w:szCs w:val="20"/>
              </w:rPr>
              <w:t xml:space="preserve"> (ΤΠ </w:t>
            </w:r>
            <w:r w:rsidRPr="00F20D2C">
              <w:rPr>
                <w:b/>
                <w:sz w:val="20"/>
                <w:szCs w:val="20"/>
                <w:lang w:val="en-US"/>
              </w:rPr>
              <w:t>min</w:t>
            </w:r>
            <w:r w:rsidRPr="00F20D2C">
              <w:rPr>
                <w:b/>
                <w:sz w:val="20"/>
                <w:szCs w:val="20"/>
              </w:rPr>
              <w:t>) / Τιμή Εξεταζόμενης Προσφοράς (ΤΕΠ)</w:t>
            </w:r>
          </w:p>
        </w:tc>
      </w:tr>
    </w:tbl>
    <w:p w:rsidR="00355120" w:rsidRPr="00F20D2C" w:rsidRDefault="00355120" w:rsidP="00355120">
      <w:pPr>
        <w:widowControl w:val="0"/>
        <w:autoSpaceDE w:val="0"/>
        <w:autoSpaceDN w:val="0"/>
        <w:adjustRightInd w:val="0"/>
        <w:rPr>
          <w:b/>
          <w:sz w:val="20"/>
          <w:szCs w:val="20"/>
        </w:rPr>
      </w:pPr>
    </w:p>
    <w:p w:rsidR="00355120" w:rsidRPr="00F20D2C" w:rsidRDefault="00355120" w:rsidP="00355120">
      <w:pPr>
        <w:widowControl w:val="0"/>
        <w:autoSpaceDE w:val="0"/>
        <w:autoSpaceDN w:val="0"/>
        <w:adjustRightInd w:val="0"/>
        <w:rPr>
          <w:sz w:val="20"/>
          <w:szCs w:val="20"/>
        </w:rPr>
      </w:pPr>
      <w:r w:rsidRPr="00F20D2C">
        <w:rPr>
          <w:sz w:val="20"/>
          <w:szCs w:val="20"/>
        </w:rPr>
        <w:t xml:space="preserve">Όπου </w:t>
      </w:r>
      <w:r w:rsidRPr="00F20D2C">
        <w:rPr>
          <w:b/>
          <w:sz w:val="20"/>
          <w:szCs w:val="20"/>
          <w:u w:val="single"/>
        </w:rPr>
        <w:t>ΤΠ</w:t>
      </w:r>
      <w:r w:rsidRPr="00F20D2C">
        <w:rPr>
          <w:b/>
          <w:sz w:val="20"/>
          <w:szCs w:val="20"/>
          <w:u w:val="single"/>
          <w:lang w:val="en-US"/>
        </w:rPr>
        <w:t>min</w:t>
      </w:r>
      <w:r w:rsidRPr="00F20D2C">
        <w:rPr>
          <w:b/>
          <w:sz w:val="20"/>
          <w:szCs w:val="20"/>
          <w:u w:val="single"/>
        </w:rPr>
        <w:t xml:space="preserve"> </w:t>
      </w:r>
      <w:r w:rsidRPr="00F20D2C">
        <w:rPr>
          <w:sz w:val="20"/>
          <w:szCs w:val="20"/>
          <w:u w:val="single"/>
        </w:rPr>
        <w:t>:</w:t>
      </w:r>
      <w:r w:rsidRPr="00F20D2C">
        <w:rPr>
          <w:sz w:val="20"/>
          <w:szCs w:val="20"/>
        </w:rPr>
        <w:t xml:space="preserve">  Η τιμή της προσφοράς με την χαμηλότερη τιμή (€) &amp;</w:t>
      </w:r>
    </w:p>
    <w:p w:rsidR="00355120" w:rsidRPr="00F20D2C" w:rsidRDefault="00355120" w:rsidP="00355120">
      <w:pPr>
        <w:widowControl w:val="0"/>
        <w:autoSpaceDE w:val="0"/>
        <w:autoSpaceDN w:val="0"/>
        <w:adjustRightInd w:val="0"/>
        <w:ind w:left="567"/>
        <w:rPr>
          <w:sz w:val="20"/>
          <w:szCs w:val="20"/>
        </w:rPr>
      </w:pPr>
      <w:r w:rsidRPr="00F20D2C">
        <w:rPr>
          <w:b/>
          <w:sz w:val="20"/>
          <w:szCs w:val="20"/>
          <w:u w:val="single"/>
        </w:rPr>
        <w:t>ΤΕΠ</w:t>
      </w:r>
      <w:r w:rsidRPr="00F20D2C">
        <w:rPr>
          <w:sz w:val="20"/>
          <w:szCs w:val="20"/>
          <w:u w:val="single"/>
        </w:rPr>
        <w:t>:</w:t>
      </w:r>
      <w:r w:rsidRPr="00F20D2C">
        <w:rPr>
          <w:sz w:val="20"/>
          <w:szCs w:val="20"/>
        </w:rPr>
        <w:t xml:space="preserve">       Η τιμή της εξεταζόμενης προσφοράς (€) .</w:t>
      </w:r>
    </w:p>
    <w:p w:rsidR="00355120" w:rsidRPr="00F20D2C" w:rsidRDefault="00355120" w:rsidP="00355120">
      <w:pPr>
        <w:widowControl w:val="0"/>
        <w:autoSpaceDE w:val="0"/>
        <w:autoSpaceDN w:val="0"/>
        <w:adjustRightInd w:val="0"/>
        <w:rPr>
          <w:sz w:val="20"/>
          <w:szCs w:val="20"/>
        </w:rPr>
      </w:pPr>
    </w:p>
    <w:p w:rsidR="00355120" w:rsidRPr="00F20D2C" w:rsidRDefault="00355120" w:rsidP="00355120">
      <w:pPr>
        <w:widowControl w:val="0"/>
        <w:autoSpaceDE w:val="0"/>
        <w:autoSpaceDN w:val="0"/>
        <w:adjustRightInd w:val="0"/>
        <w:rPr>
          <w:sz w:val="20"/>
          <w:szCs w:val="20"/>
        </w:rPr>
      </w:pPr>
      <w:r w:rsidRPr="00F20D2C">
        <w:rPr>
          <w:sz w:val="20"/>
          <w:szCs w:val="20"/>
        </w:rPr>
        <w:t>Η τελική βαθμολογία προσφοράς βάσει των κριτηρίων και των συντελεστών βαρύτητας υπολογίζεται ως εξής:</w:t>
      </w:r>
    </w:p>
    <w:p w:rsidR="00355120" w:rsidRPr="00F20D2C" w:rsidRDefault="00355120" w:rsidP="00355120">
      <w:pPr>
        <w:widowControl w:val="0"/>
        <w:autoSpaceDE w:val="0"/>
        <w:autoSpaceDN w:val="0"/>
        <w:adjustRightInd w:val="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3123"/>
      </w:tblGrid>
      <w:tr w:rsidR="00355120" w:rsidRPr="00F20D2C" w:rsidTr="002D5D03">
        <w:trPr>
          <w:jc w:val="center"/>
        </w:trPr>
        <w:tc>
          <w:tcPr>
            <w:tcW w:w="3998" w:type="dxa"/>
            <w:shd w:val="clear" w:color="auto" w:fill="D9D9D9"/>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Κριτήρια</w:t>
            </w:r>
          </w:p>
        </w:tc>
        <w:tc>
          <w:tcPr>
            <w:tcW w:w="3123" w:type="dxa"/>
            <w:shd w:val="clear" w:color="auto" w:fill="D9D9D9"/>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Συντελεστές βαρύτητας</w:t>
            </w:r>
          </w:p>
        </w:tc>
      </w:tr>
      <w:tr w:rsidR="00355120" w:rsidRPr="00F20D2C" w:rsidTr="002D5D03">
        <w:trPr>
          <w:jc w:val="center"/>
        </w:trPr>
        <w:tc>
          <w:tcPr>
            <w:tcW w:w="3998" w:type="dxa"/>
          </w:tcPr>
          <w:p w:rsidR="00355120" w:rsidRPr="00F20D2C" w:rsidRDefault="00355120" w:rsidP="002D5D03">
            <w:pPr>
              <w:widowControl w:val="0"/>
              <w:autoSpaceDE w:val="0"/>
              <w:autoSpaceDN w:val="0"/>
              <w:adjustRightInd w:val="0"/>
              <w:ind w:left="360"/>
              <w:rPr>
                <w:sz w:val="20"/>
                <w:szCs w:val="20"/>
              </w:rPr>
            </w:pPr>
            <w:r w:rsidRPr="00F20D2C">
              <w:rPr>
                <w:sz w:val="20"/>
                <w:szCs w:val="20"/>
              </w:rPr>
              <w:t>Νομική αρτιότητα</w:t>
            </w:r>
          </w:p>
        </w:tc>
        <w:tc>
          <w:tcPr>
            <w:tcW w:w="3123"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Α = 70%</w:t>
            </w:r>
          </w:p>
        </w:tc>
      </w:tr>
      <w:tr w:rsidR="00355120" w:rsidRPr="00F20D2C" w:rsidTr="002D5D03">
        <w:trPr>
          <w:jc w:val="center"/>
        </w:trPr>
        <w:tc>
          <w:tcPr>
            <w:tcW w:w="3998" w:type="dxa"/>
          </w:tcPr>
          <w:p w:rsidR="00355120" w:rsidRPr="00F20D2C" w:rsidRDefault="00355120" w:rsidP="002D5D03">
            <w:pPr>
              <w:widowControl w:val="0"/>
              <w:autoSpaceDE w:val="0"/>
              <w:autoSpaceDN w:val="0"/>
              <w:adjustRightInd w:val="0"/>
              <w:ind w:left="360"/>
              <w:rPr>
                <w:sz w:val="20"/>
                <w:szCs w:val="20"/>
              </w:rPr>
            </w:pPr>
            <w:r w:rsidRPr="00F20D2C">
              <w:rPr>
                <w:sz w:val="20"/>
                <w:szCs w:val="20"/>
              </w:rPr>
              <w:t>Προσφερόμενη τιμή</w:t>
            </w:r>
          </w:p>
        </w:tc>
        <w:tc>
          <w:tcPr>
            <w:tcW w:w="3123"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Β = 30%</w:t>
            </w:r>
          </w:p>
        </w:tc>
      </w:tr>
    </w:tbl>
    <w:p w:rsidR="00355120" w:rsidRPr="00F20D2C" w:rsidRDefault="00355120" w:rsidP="00355120">
      <w:pPr>
        <w:widowControl w:val="0"/>
        <w:autoSpaceDE w:val="0"/>
        <w:autoSpaceDN w:val="0"/>
        <w:adjustRightInd w:val="0"/>
        <w:rPr>
          <w:b/>
          <w:sz w:val="20"/>
          <w:szCs w:val="20"/>
        </w:rPr>
      </w:pPr>
    </w:p>
    <w:p w:rsidR="00355120" w:rsidRPr="00F20D2C" w:rsidRDefault="00355120" w:rsidP="009F679E">
      <w:pPr>
        <w:widowControl w:val="0"/>
        <w:autoSpaceDE w:val="0"/>
        <w:autoSpaceDN w:val="0"/>
        <w:adjustRightInd w:val="0"/>
        <w:ind w:right="-341"/>
        <w:rPr>
          <w:b/>
          <w:sz w:val="20"/>
          <w:szCs w:val="20"/>
        </w:rPr>
      </w:pPr>
      <w:r w:rsidRPr="00F20D2C">
        <w:rPr>
          <w:b/>
          <w:sz w:val="20"/>
          <w:szCs w:val="20"/>
        </w:rPr>
        <w:t>Σύνολο Βαθμ. Προσφοράς  (ΣΒΠ)  =  [(ΒΚΝΑ)</w:t>
      </w:r>
      <w:r w:rsidR="009F679E">
        <w:rPr>
          <w:b/>
          <w:sz w:val="20"/>
          <w:szCs w:val="20"/>
        </w:rPr>
        <w:t>εξεταζόμενης προσφοράς</w:t>
      </w:r>
      <w:r w:rsidRPr="00F20D2C">
        <w:rPr>
          <w:b/>
          <w:sz w:val="20"/>
          <w:szCs w:val="20"/>
        </w:rPr>
        <w:t>/ (ΒΚΝΑ)</w:t>
      </w:r>
      <w:r w:rsidRPr="00F20D2C">
        <w:rPr>
          <w:b/>
          <w:sz w:val="20"/>
          <w:szCs w:val="20"/>
          <w:lang w:val="en-US"/>
        </w:rPr>
        <w:t>max</w:t>
      </w:r>
      <w:r w:rsidRPr="00F20D2C">
        <w:rPr>
          <w:b/>
          <w:sz w:val="20"/>
          <w:szCs w:val="20"/>
        </w:rPr>
        <w:t>*(0,70)]+ [(ΒΟΠ</w:t>
      </w:r>
      <w:r w:rsidRPr="00F20D2C">
        <w:rPr>
          <w:b/>
          <w:sz w:val="20"/>
          <w:szCs w:val="20"/>
          <w:lang w:val="en-US"/>
        </w:rPr>
        <w:t>min</w:t>
      </w:r>
      <w:r w:rsidRPr="00F20D2C">
        <w:rPr>
          <w:b/>
          <w:sz w:val="20"/>
          <w:szCs w:val="20"/>
        </w:rPr>
        <w:t xml:space="preserve"> /ΒΟΠ)*(0,30)]*100</w:t>
      </w:r>
    </w:p>
    <w:p w:rsidR="009F679E" w:rsidRPr="009F679E" w:rsidRDefault="009F679E" w:rsidP="00355120">
      <w:pPr>
        <w:widowControl w:val="0"/>
        <w:autoSpaceDE w:val="0"/>
        <w:autoSpaceDN w:val="0"/>
        <w:adjustRightInd w:val="0"/>
        <w:rPr>
          <w:sz w:val="20"/>
          <w:szCs w:val="20"/>
        </w:rPr>
      </w:pPr>
      <w:r w:rsidRPr="009F679E">
        <w:rPr>
          <w:sz w:val="20"/>
          <w:szCs w:val="20"/>
        </w:rPr>
        <w:t xml:space="preserve">Όπου </w:t>
      </w:r>
      <w:r w:rsidRPr="00FD536A">
        <w:rPr>
          <w:b/>
          <w:sz w:val="20"/>
          <w:szCs w:val="20"/>
          <w:u w:val="single"/>
        </w:rPr>
        <w:t xml:space="preserve">( ΒΚΝΑ) </w:t>
      </w:r>
      <w:r w:rsidRPr="00FD536A">
        <w:rPr>
          <w:b/>
          <w:sz w:val="20"/>
          <w:szCs w:val="20"/>
          <w:u w:val="single"/>
          <w:lang w:val="en-US"/>
        </w:rPr>
        <w:t>max</w:t>
      </w:r>
      <w:r w:rsidRPr="00FD536A">
        <w:rPr>
          <w:b/>
          <w:sz w:val="20"/>
          <w:szCs w:val="20"/>
          <w:u w:val="single"/>
        </w:rPr>
        <w:t>:</w:t>
      </w:r>
      <w:r w:rsidRPr="00FD536A">
        <w:rPr>
          <w:sz w:val="20"/>
          <w:szCs w:val="20"/>
          <w:u w:val="single"/>
        </w:rPr>
        <w:t xml:space="preserve"> </w:t>
      </w:r>
      <w:r w:rsidRPr="009F679E">
        <w:rPr>
          <w:sz w:val="20"/>
          <w:szCs w:val="20"/>
        </w:rPr>
        <w:t xml:space="preserve"> η μέγιστη ΒΚΝΑ </w:t>
      </w:r>
      <w:r w:rsidR="00FD536A">
        <w:rPr>
          <w:sz w:val="20"/>
          <w:szCs w:val="20"/>
        </w:rPr>
        <w:t xml:space="preserve">των </w:t>
      </w:r>
      <w:r w:rsidRPr="009F679E">
        <w:rPr>
          <w:sz w:val="20"/>
          <w:szCs w:val="20"/>
        </w:rPr>
        <w:t xml:space="preserve"> προς αξιολόγηση προσφορ</w:t>
      </w:r>
      <w:r w:rsidR="00FD536A">
        <w:rPr>
          <w:sz w:val="20"/>
          <w:szCs w:val="20"/>
        </w:rPr>
        <w:t>ών</w:t>
      </w:r>
      <w:r w:rsidRPr="009F679E">
        <w:rPr>
          <w:sz w:val="20"/>
          <w:szCs w:val="20"/>
        </w:rPr>
        <w:t xml:space="preserve">  </w:t>
      </w:r>
    </w:p>
    <w:p w:rsidR="00355120" w:rsidRPr="00F20D2C" w:rsidRDefault="00355120" w:rsidP="00355120">
      <w:pPr>
        <w:widowControl w:val="0"/>
        <w:autoSpaceDE w:val="0"/>
        <w:autoSpaceDN w:val="0"/>
        <w:adjustRightInd w:val="0"/>
        <w:rPr>
          <w:b/>
          <w:sz w:val="20"/>
          <w:szCs w:val="20"/>
        </w:rPr>
      </w:pPr>
      <w:r w:rsidRPr="00D10F59">
        <w:rPr>
          <w:b/>
          <w:sz w:val="20"/>
          <w:szCs w:val="20"/>
          <w:u w:val="single"/>
        </w:rPr>
        <w:t>Η προσφορά με τη μεγαλύτερη βαθμολογία είναι η πλέον συμφέρουσα</w:t>
      </w:r>
      <w:r w:rsidRPr="00F20D2C">
        <w:rPr>
          <w:b/>
          <w:sz w:val="20"/>
          <w:szCs w:val="20"/>
        </w:rPr>
        <w:t>.</w:t>
      </w:r>
    </w:p>
    <w:p w:rsidR="00355120" w:rsidRPr="00F20D2C" w:rsidRDefault="00355120" w:rsidP="00355120">
      <w:pPr>
        <w:widowControl w:val="0"/>
        <w:autoSpaceDE w:val="0"/>
        <w:autoSpaceDN w:val="0"/>
        <w:adjustRightInd w:val="0"/>
        <w:rPr>
          <w:b/>
          <w:sz w:val="20"/>
          <w:szCs w:val="20"/>
        </w:rPr>
      </w:pPr>
    </w:p>
    <w:p w:rsidR="00355120" w:rsidRPr="00F20D2C" w:rsidRDefault="00355120" w:rsidP="00355120">
      <w:pPr>
        <w:autoSpaceDE w:val="0"/>
        <w:autoSpaceDN w:val="0"/>
        <w:adjustRightInd w:val="0"/>
        <w:spacing w:after="120"/>
        <w:jc w:val="both"/>
        <w:rPr>
          <w:b/>
          <w:sz w:val="20"/>
          <w:szCs w:val="20"/>
        </w:rPr>
      </w:pPr>
      <w:r w:rsidRPr="00F20D2C">
        <w:rPr>
          <w:b/>
          <w:sz w:val="20"/>
          <w:szCs w:val="20"/>
        </w:rPr>
        <w:t xml:space="preserve">5. ΑΠΟΣΦΡΑΓΙΣΗ ΠΡΟΣΦΟΡΩΝ-ΑΝΑΚΟΙΝΩΣΗ ΚΑΤΑΚΥΡΩΣΗΣ/ΑΝΑΘΕΣΗΣ </w:t>
      </w:r>
    </w:p>
    <w:p w:rsidR="00355120" w:rsidRPr="00F20D2C" w:rsidRDefault="00355120" w:rsidP="00355120">
      <w:pPr>
        <w:pStyle w:val="a6"/>
        <w:autoSpaceDE w:val="0"/>
        <w:autoSpaceDN w:val="0"/>
        <w:adjustRightInd w:val="0"/>
        <w:ind w:left="0"/>
        <w:jc w:val="both"/>
        <w:rPr>
          <w:lang w:val="el-GR"/>
        </w:rPr>
      </w:pPr>
      <w:r w:rsidRPr="00F20D2C">
        <w:rPr>
          <w:lang w:val="el-GR"/>
        </w:rPr>
        <w:t xml:space="preserve">Η επιτροπή αξιολόγησης των προσφορών προβαίνει στην έναρξη της διαδικασίας αποσφράγισης των προσφορών την ημερομηνία και ώρα που ορίζεται στο άρθρο 1 του παρόντος παραρτήματος.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 </w:t>
      </w:r>
    </w:p>
    <w:p w:rsidR="00355120" w:rsidRPr="00F20D2C" w:rsidRDefault="00355120" w:rsidP="00355120">
      <w:pPr>
        <w:pStyle w:val="a6"/>
        <w:autoSpaceDE w:val="0"/>
        <w:autoSpaceDN w:val="0"/>
        <w:adjustRightInd w:val="0"/>
        <w:ind w:left="0"/>
        <w:jc w:val="both"/>
        <w:rPr>
          <w:lang w:val="el-GR"/>
        </w:rPr>
      </w:pPr>
      <w:r w:rsidRPr="00F20D2C">
        <w:rPr>
          <w:lang w:val="el-GR"/>
        </w:rPr>
        <w:t>Η επιτροπή διενέργειας και αξιολόγησης των προσφορών του διαγωνισμού, θα ακολουθήσει την εξής διαδικασία:</w:t>
      </w:r>
    </w:p>
    <w:p w:rsidR="00355120" w:rsidRPr="00F20D2C" w:rsidRDefault="00355120" w:rsidP="00355120">
      <w:pPr>
        <w:pStyle w:val="a6"/>
        <w:autoSpaceDE w:val="0"/>
        <w:autoSpaceDN w:val="0"/>
        <w:adjustRightInd w:val="0"/>
        <w:ind w:left="0"/>
        <w:jc w:val="both"/>
        <w:rPr>
          <w:lang w:val="el-GR"/>
        </w:rPr>
      </w:pPr>
      <w:r w:rsidRPr="00F20D2C">
        <w:rPr>
          <w:lang w:val="el-GR"/>
        </w:rPr>
        <w:t xml:space="preserve">Καταρχήν αποσφραγίζει τον κυρίως φάκελο κάθε προσφοράς. Στη συνέχεια αποσφραγίζει τον υποφάκελο με τα δικαιολογητικά συμμετοχής, καθώς και τις τεχνικές προσφορές, τα ελέγχει και τα μονογράφει. Στη συνέχεια προχωρεί στην αποσφράγιση του υποφακέλου των οικονομικών προσφορών μόνον εκείνων, των οποίων οι προσφορές τους κρίθηκαν αποδεκτές και βρέθηκαν πλήρεις, ως προς τα ζητούμενα από τη διακήρυξη αυτή δικαιολογητικά, τις μονογράφει και μονογράφει επίσης το περιεχόμενο τους.  </w:t>
      </w:r>
    </w:p>
    <w:p w:rsidR="00355120" w:rsidRPr="00F20D2C" w:rsidRDefault="00355120" w:rsidP="00355120">
      <w:pPr>
        <w:pStyle w:val="a6"/>
        <w:numPr>
          <w:ilvl w:val="0"/>
          <w:numId w:val="9"/>
        </w:numPr>
        <w:autoSpaceDE w:val="0"/>
        <w:autoSpaceDN w:val="0"/>
        <w:adjustRightInd w:val="0"/>
        <w:contextualSpacing/>
        <w:jc w:val="both"/>
        <w:rPr>
          <w:lang w:val="el-GR"/>
        </w:rPr>
      </w:pPr>
      <w:r w:rsidRPr="00F20D2C">
        <w:rPr>
          <w:lang w:val="el-GR"/>
        </w:rPr>
        <w:t xml:space="preserve">Οι φάκελοι των οικονομικών προσφορών των συμμετεχόντων, των οποίων οι προσφορές δεν κρίθηκαν αποδεκτές, επιστρέφονται χωρίς να αποσφραγιστούν. </w:t>
      </w:r>
    </w:p>
    <w:p w:rsidR="00355120" w:rsidRPr="00B92B26" w:rsidRDefault="00355120" w:rsidP="00355120">
      <w:pPr>
        <w:pStyle w:val="a6"/>
        <w:numPr>
          <w:ilvl w:val="0"/>
          <w:numId w:val="9"/>
        </w:numPr>
        <w:autoSpaceDE w:val="0"/>
        <w:autoSpaceDN w:val="0"/>
        <w:adjustRightInd w:val="0"/>
        <w:contextualSpacing/>
        <w:jc w:val="both"/>
        <w:rPr>
          <w:lang w:val="el-GR"/>
        </w:rPr>
      </w:pPr>
      <w:r w:rsidRPr="00B92B26">
        <w:rPr>
          <w:lang w:val="el-GR"/>
        </w:rPr>
        <w:t>Η αποσφράγιση των οικονομικών προσφορών θα γίνει από την ίδια επιτροπή, την</w:t>
      </w:r>
      <w:r w:rsidR="00B92B26" w:rsidRPr="00B92B26">
        <w:rPr>
          <w:b/>
          <w:lang w:val="el-GR"/>
        </w:rPr>
        <w:t xml:space="preserve"> </w:t>
      </w:r>
      <w:r w:rsidR="00B92B26" w:rsidRPr="00B92B26">
        <w:rPr>
          <w:b/>
          <w:color w:val="000000"/>
          <w:lang w:val="el-GR"/>
        </w:rPr>
        <w:t xml:space="preserve"> Πέμπτη</w:t>
      </w:r>
      <w:r w:rsidR="00B92B26" w:rsidRPr="00B92B26">
        <w:rPr>
          <w:b/>
          <w:lang w:val="el-GR"/>
        </w:rPr>
        <w:t xml:space="preserve">   </w:t>
      </w:r>
      <w:r w:rsidR="00D161D5">
        <w:rPr>
          <w:b/>
          <w:lang w:val="el-GR"/>
        </w:rPr>
        <w:t>14.04</w:t>
      </w:r>
      <w:r w:rsidR="00B92B26" w:rsidRPr="00B92B26">
        <w:rPr>
          <w:b/>
          <w:lang w:val="el-GR"/>
        </w:rPr>
        <w:t>.2016</w:t>
      </w:r>
      <w:r w:rsidR="00B92B26" w:rsidRPr="00B92B26">
        <w:rPr>
          <w:b/>
          <w:color w:val="000000"/>
          <w:lang w:val="el-GR"/>
        </w:rPr>
        <w:t xml:space="preserve"> </w:t>
      </w:r>
      <w:r w:rsidR="00B92B26" w:rsidRPr="00B92B26">
        <w:rPr>
          <w:b/>
          <w:lang w:val="el-GR"/>
        </w:rPr>
        <w:t xml:space="preserve"> και ώρα </w:t>
      </w:r>
      <w:r w:rsidR="00F93F73" w:rsidRPr="002442C9">
        <w:rPr>
          <w:b/>
          <w:lang w:val="el-GR"/>
        </w:rPr>
        <w:t>1</w:t>
      </w:r>
      <w:r w:rsidR="00D161D5">
        <w:rPr>
          <w:b/>
          <w:lang w:val="el-GR"/>
        </w:rPr>
        <w:t>3</w:t>
      </w:r>
      <w:r w:rsidR="00F93F73" w:rsidRPr="002442C9">
        <w:rPr>
          <w:b/>
          <w:lang w:val="el-GR"/>
        </w:rPr>
        <w:t>:30 μ.μ</w:t>
      </w:r>
      <w:r w:rsidR="00F93F73" w:rsidRPr="002442C9">
        <w:rPr>
          <w:color w:val="000000"/>
          <w:lang w:val="el-GR"/>
        </w:rPr>
        <w:t xml:space="preserve"> </w:t>
      </w:r>
      <w:r w:rsidRPr="00B92B26">
        <w:rPr>
          <w:b/>
          <w:lang w:val="el-GR"/>
        </w:rPr>
        <w:t>στον ίδιο τόπο,</w:t>
      </w:r>
      <w:r w:rsidRPr="00B92B26">
        <w:rPr>
          <w:lang w:val="el-GR"/>
        </w:rPr>
        <w:t xml:space="preserve"> αμέσως μετά την αξιολόγηση των λοιπών δικαιολογητικών, όπως προαναφέρθηκε.</w:t>
      </w:r>
    </w:p>
    <w:p w:rsidR="00355120" w:rsidRPr="00EB7BC0" w:rsidRDefault="00355120" w:rsidP="00355120">
      <w:pPr>
        <w:pStyle w:val="a6"/>
        <w:numPr>
          <w:ilvl w:val="0"/>
          <w:numId w:val="9"/>
        </w:numPr>
        <w:autoSpaceDE w:val="0"/>
        <w:autoSpaceDN w:val="0"/>
        <w:adjustRightInd w:val="0"/>
        <w:contextualSpacing/>
        <w:jc w:val="both"/>
        <w:rPr>
          <w:lang w:val="el-GR"/>
        </w:rPr>
      </w:pPr>
      <w:r w:rsidRPr="00B92B26">
        <w:rPr>
          <w:lang w:val="el-GR"/>
        </w:rPr>
        <w:t>Οι συμμετέχοντες που δικαιούνται να παρίστανται στη διαδικασία αποσφράγισης των προσφορών, λαμβάνουν γνώση των συμμετεχόντων στο διαγωνισμό, καθώς και των τιμών</w:t>
      </w:r>
      <w:r w:rsidRPr="00EB7BC0">
        <w:rPr>
          <w:lang w:val="el-GR"/>
        </w:rPr>
        <w:t xml:space="preserve"> που προσφέρθηκαν.</w:t>
      </w:r>
    </w:p>
    <w:p w:rsidR="00355120" w:rsidRPr="00F20D2C" w:rsidRDefault="00355120" w:rsidP="00355120">
      <w:pPr>
        <w:tabs>
          <w:tab w:val="left" w:pos="284"/>
        </w:tabs>
        <w:spacing w:before="120" w:after="120"/>
        <w:jc w:val="both"/>
        <w:rPr>
          <w:sz w:val="20"/>
          <w:szCs w:val="20"/>
        </w:rPr>
      </w:pPr>
      <w:r w:rsidRPr="00F20D2C">
        <w:rPr>
          <w:sz w:val="20"/>
          <w:szCs w:val="20"/>
        </w:rPr>
        <w:t>Η απόφαση κατακύρωσης ή ανάθεσης του έργου, θα ανακοινωθεί εγγράφως στον Ανάδοχο, ο οποίος υποχρεούται να προσέλθει μέσα σε δέκα (10) ημέρες από την ημερομηνία κοινοποίησης της ανακοίνωσης για την υπογραφή της σχετικής σύμβασης, προσκομίζοντας εγγύηση καλής εκτέλεσης αυτής, σε ποσοστό 5% της συνολικής συμβατικής αξίας χωρίς τον ΦΠΑ, καθώς και τα νομιμοποιητικά έγγραφα εκπροσώπησης του υπογράφοντος τη σύμβαση.</w:t>
      </w:r>
    </w:p>
    <w:p w:rsidR="00355120" w:rsidRPr="00F20D2C" w:rsidRDefault="00355120" w:rsidP="00355120">
      <w:pPr>
        <w:tabs>
          <w:tab w:val="left" w:pos="284"/>
        </w:tabs>
        <w:spacing w:before="120" w:after="120"/>
        <w:jc w:val="both"/>
        <w:rPr>
          <w:sz w:val="20"/>
          <w:szCs w:val="20"/>
        </w:rPr>
      </w:pPr>
      <w:r w:rsidRPr="00F20D2C">
        <w:rPr>
          <w:sz w:val="20"/>
          <w:szCs w:val="20"/>
        </w:rPr>
        <w:t>Με την ανακοίνωση κατακύρωσης ή ανάθεσης, η σύμβαση θεωρείται ως συναφθείσα.</w:t>
      </w:r>
    </w:p>
    <w:p w:rsidR="00355120" w:rsidRPr="00F20D2C" w:rsidRDefault="00355120" w:rsidP="00355120">
      <w:pPr>
        <w:tabs>
          <w:tab w:val="left" w:pos="284"/>
        </w:tabs>
        <w:spacing w:before="120" w:after="120"/>
        <w:jc w:val="both"/>
        <w:rPr>
          <w:sz w:val="20"/>
          <w:szCs w:val="20"/>
        </w:rPr>
      </w:pPr>
      <w:r w:rsidRPr="00F20D2C">
        <w:rPr>
          <w:sz w:val="20"/>
          <w:szCs w:val="20"/>
        </w:rPr>
        <w:t xml:space="preserve">Εάν ο Ανάδοχος στον οποίο έγινε η ανακοίνωση, δεν προσέλθει εντός δέκα (10) ημερών να υπογράψει τη σύμβαση, κηρύσσεται έκπτωτος με απόφαση του Δ.Σ. του Ε.Τ.Α.Α. και επιβάλλονται σε αυτόν οι κυρώσεις που προβλέπονται από το άρθρο 34 του Π.Δ. 118/2007. </w:t>
      </w: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6.  ΕΓΓΥΗΣΕΙΣ</w:t>
      </w:r>
    </w:p>
    <w:p w:rsidR="00355120" w:rsidRPr="00F20D2C" w:rsidRDefault="00355120" w:rsidP="00355120">
      <w:pPr>
        <w:widowControl w:val="0"/>
        <w:autoSpaceDE w:val="0"/>
        <w:spacing w:before="120" w:after="120"/>
        <w:jc w:val="both"/>
        <w:rPr>
          <w:sz w:val="20"/>
          <w:szCs w:val="20"/>
        </w:rPr>
      </w:pPr>
      <w:r w:rsidRPr="00F20D2C">
        <w:rPr>
          <w:sz w:val="20"/>
          <w:szCs w:val="20"/>
        </w:rPr>
        <w:t>Οι εγγυήσεις εκδίδονται από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w:t>
      </w:r>
    </w:p>
    <w:p w:rsidR="00355120" w:rsidRPr="00F20D2C" w:rsidRDefault="00355120" w:rsidP="00355120">
      <w:pPr>
        <w:widowControl w:val="0"/>
        <w:autoSpaceDE w:val="0"/>
        <w:spacing w:before="120" w:after="120"/>
        <w:jc w:val="both"/>
        <w:rPr>
          <w:sz w:val="20"/>
          <w:szCs w:val="20"/>
        </w:rPr>
      </w:pPr>
      <w:r w:rsidRPr="00F20D2C">
        <w:rPr>
          <w:sz w:val="20"/>
          <w:szCs w:val="20"/>
        </w:rPr>
        <w:t>Με την εγγυητική επιστολή,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w:t>
      </w:r>
    </w:p>
    <w:p w:rsidR="00355120" w:rsidRPr="00F20D2C" w:rsidRDefault="00355120" w:rsidP="00355120">
      <w:pPr>
        <w:widowControl w:val="0"/>
        <w:autoSpaceDE w:val="0"/>
        <w:spacing w:before="120" w:after="120"/>
        <w:jc w:val="both"/>
        <w:rPr>
          <w:sz w:val="20"/>
          <w:szCs w:val="20"/>
        </w:rPr>
      </w:pPr>
      <w:r w:rsidRPr="00F20D2C">
        <w:rPr>
          <w:sz w:val="20"/>
          <w:szCs w:val="20"/>
        </w:rPr>
        <w:t>Οι εγγυήσεις ανεξάρτητα από το όργανο που τις εκδίδει και τον τύπο που περιβάλλονται, πρέπει απαραίτητα να περιλαμβάνουν και τα ακόλουθα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ημερομηνία έκδοσης.</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Τον εκδότη.</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υπηρεσία προς την οποία απευθύνεται ( Ε.Τ.Α.Α.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Τον αριθμό της εγγύησης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 ποσό που καλύπτει η εγγύηση.</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πλήρη επωνυμία και τη διεύθυνση του προμηθευτή  υπέρ του οποίου εκδίδεται η εγγύηση και τον ΑΦΜ.</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 xml:space="preserve">Τον τίτλο του έργου της σχετικής σύμβασης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 xml:space="preserve">Την ημερομηνία λήξης ισχύος της εγγύησης. </w:t>
      </w:r>
    </w:p>
    <w:p w:rsidR="00355120" w:rsidRPr="00F20D2C" w:rsidRDefault="00355120" w:rsidP="00355120">
      <w:pPr>
        <w:spacing w:before="120" w:after="120"/>
        <w:jc w:val="both"/>
        <w:rPr>
          <w:sz w:val="20"/>
          <w:szCs w:val="20"/>
        </w:rPr>
      </w:pPr>
      <w:r w:rsidRPr="00F20D2C">
        <w:rPr>
          <w:sz w:val="20"/>
          <w:szCs w:val="20"/>
        </w:rPr>
        <w:t>Τους όρους ότι:</w:t>
      </w:r>
    </w:p>
    <w:p w:rsidR="00355120" w:rsidRPr="00F20D2C" w:rsidRDefault="00355120" w:rsidP="00355120">
      <w:pPr>
        <w:tabs>
          <w:tab w:val="left" w:pos="142"/>
        </w:tabs>
        <w:suppressAutoHyphens/>
        <w:spacing w:before="120" w:after="120"/>
        <w:jc w:val="both"/>
        <w:rPr>
          <w:sz w:val="20"/>
          <w:szCs w:val="20"/>
        </w:rPr>
      </w:pPr>
      <w:r w:rsidRPr="00F20D2C">
        <w:rPr>
          <w:sz w:val="20"/>
          <w:szCs w:val="20"/>
        </w:rPr>
        <w:t>Η εγγύηση παρέχεται ανέκκλητα και ανεπιφύλακτα, ο δε εκδότης παραιτείται του δικαιώματος της διαιρέσεως και διζήσεως.</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Σε περίπτωση κατάπτωσης της εγγύησης, το ποσό της κατάπτωσης υπόκειται σε πάγιο τέλος χαρτοσήμου.</w:t>
      </w:r>
    </w:p>
    <w:p w:rsidR="00355120" w:rsidRPr="00F20D2C" w:rsidRDefault="00355120" w:rsidP="00355120">
      <w:pPr>
        <w:tabs>
          <w:tab w:val="left" w:pos="142"/>
        </w:tabs>
        <w:suppressAutoHyphens/>
        <w:spacing w:before="120" w:after="120"/>
        <w:jc w:val="both"/>
        <w:rPr>
          <w:sz w:val="20"/>
          <w:szCs w:val="20"/>
        </w:rPr>
      </w:pPr>
      <w:r w:rsidRPr="00F20D2C">
        <w:rPr>
          <w:sz w:val="20"/>
          <w:szCs w:val="20"/>
        </w:rPr>
        <w:t>Ο εκδότης της εγγύησης υποχρεούται να προβεί στην παράταση της ισχύος της εγγύησης, ύστερα από απλό έγγραφο της υπηρεσίας που διενεργεί τον διαγωνισμό. Το σχετικό αίτημα πρέπει να γίνει πριν από την ημερομηνία λήξης της εγγύησης.</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Στην περίπτωση ένωσης προμηθευτών, η εγγύηση περιλαμβάνει και τον όρο ότι η εγγύηση καλύπτει τις υποχρεώσεις όλων των μελών της ένωσης.</w:t>
      </w:r>
    </w:p>
    <w:p w:rsidR="00355120" w:rsidRPr="00D10F59" w:rsidRDefault="00355120" w:rsidP="00355120">
      <w:pPr>
        <w:spacing w:before="120" w:after="120"/>
        <w:ind w:firstLine="142"/>
        <w:jc w:val="both"/>
        <w:rPr>
          <w:b/>
          <w:sz w:val="20"/>
          <w:szCs w:val="20"/>
        </w:rPr>
      </w:pPr>
      <w:r w:rsidRPr="00D10F59">
        <w:rPr>
          <w:b/>
          <w:sz w:val="20"/>
          <w:szCs w:val="20"/>
        </w:rPr>
        <w:t>6.1   Εγγυήσεις</w:t>
      </w:r>
    </w:p>
    <w:p w:rsidR="00355120" w:rsidRPr="00D10F59" w:rsidRDefault="00355120" w:rsidP="00355120">
      <w:pPr>
        <w:pStyle w:val="a7"/>
        <w:numPr>
          <w:ilvl w:val="0"/>
          <w:numId w:val="16"/>
        </w:numPr>
        <w:rPr>
          <w:sz w:val="20"/>
          <w:szCs w:val="20"/>
        </w:rPr>
      </w:pPr>
      <w:r w:rsidRPr="00D10F59">
        <w:rPr>
          <w:sz w:val="20"/>
          <w:szCs w:val="20"/>
        </w:rPr>
        <w:t>Εγγύηση συμμετοχής</w:t>
      </w:r>
      <w:r w:rsidRPr="00D10F59">
        <w:rPr>
          <w:sz w:val="20"/>
          <w:szCs w:val="20"/>
          <w:lang w:val="en-US"/>
        </w:rPr>
        <w:t>:</w:t>
      </w:r>
      <w:r w:rsidRPr="00D10F59">
        <w:rPr>
          <w:sz w:val="20"/>
          <w:szCs w:val="20"/>
        </w:rPr>
        <w:t xml:space="preserve"> Δεν απαιτείται.</w:t>
      </w:r>
    </w:p>
    <w:p w:rsidR="00355120" w:rsidRPr="00D10F59" w:rsidRDefault="00355120" w:rsidP="00355120">
      <w:pPr>
        <w:pStyle w:val="a7"/>
        <w:numPr>
          <w:ilvl w:val="0"/>
          <w:numId w:val="16"/>
        </w:numPr>
        <w:rPr>
          <w:sz w:val="20"/>
          <w:szCs w:val="20"/>
        </w:rPr>
      </w:pPr>
      <w:r w:rsidRPr="00D10F59">
        <w:rPr>
          <w:sz w:val="20"/>
          <w:szCs w:val="20"/>
        </w:rPr>
        <w:t xml:space="preserve">Εγγύηση καλής εκτέλεσης της σύμβασης: </w:t>
      </w:r>
      <w:r>
        <w:rPr>
          <w:sz w:val="20"/>
          <w:szCs w:val="20"/>
        </w:rPr>
        <w:t>Απαιτείται</w:t>
      </w:r>
    </w:p>
    <w:p w:rsidR="00355120" w:rsidRPr="00F20D2C" w:rsidRDefault="00355120" w:rsidP="00355120">
      <w:pPr>
        <w:spacing w:before="120" w:after="120"/>
        <w:jc w:val="both"/>
        <w:rPr>
          <w:sz w:val="20"/>
          <w:szCs w:val="20"/>
        </w:rPr>
      </w:pPr>
      <w:r w:rsidRPr="00F20D2C">
        <w:rPr>
          <w:sz w:val="20"/>
          <w:szCs w:val="20"/>
        </w:rPr>
        <w:t xml:space="preserve"> Ο  Ανάδοχος στον οποίο έγινε η κατακύρωση, υποχρεούται να καταθέσει εγγύηση καλής εκτέλεσης των όρων της σύμβασης, προ ή κατά την υπογραφή της, το ύψος της οποίας καθορίζεται σε ποσοστό 5% της συνολικής συμβατικής αξίας, χωρίς ΦΠΑ, </w:t>
      </w:r>
      <w:r w:rsidRPr="00F20D2C">
        <w:rPr>
          <w:bCs/>
          <w:sz w:val="20"/>
          <w:szCs w:val="20"/>
        </w:rPr>
        <w:t>η οποία θα παραμείνει στο Ε.Τ.Α.Α. και θα επιστραφεί μετά την ολοκλήρωση των εργασιών και την πλήρη εκκαθάριση όλων των εκκρεμοτήτων μεταξύ του Ταμείου και του Αναδόχου (υπόδειγμα εγγυητικής επιστολής καλής εκτέλεσης περιλαμβάνεται στο ΠΑΡΑΡΤΗΜΑ Γ’ της παρούσας διακήρυξης).</w:t>
      </w:r>
    </w:p>
    <w:p w:rsidR="00355120" w:rsidRPr="00407CAE" w:rsidRDefault="00355120" w:rsidP="00355120">
      <w:pPr>
        <w:autoSpaceDE w:val="0"/>
        <w:autoSpaceDN w:val="0"/>
        <w:adjustRightInd w:val="0"/>
        <w:spacing w:before="360"/>
        <w:jc w:val="both"/>
        <w:rPr>
          <w:b/>
          <w:sz w:val="20"/>
          <w:szCs w:val="20"/>
        </w:rPr>
      </w:pPr>
      <w:r w:rsidRPr="00407CAE">
        <w:rPr>
          <w:b/>
          <w:sz w:val="20"/>
          <w:szCs w:val="20"/>
        </w:rPr>
        <w:t>7. ΛΟΙΠΕΣ ΥΠΟΧΡΕΩΣΕΙΣ ΤΟΥ ΑΝΑΔΟΧΟΥ</w:t>
      </w:r>
    </w:p>
    <w:p w:rsidR="00355120" w:rsidRPr="00F20D2C" w:rsidRDefault="00355120" w:rsidP="00355120">
      <w:pPr>
        <w:autoSpaceDE w:val="0"/>
        <w:autoSpaceDN w:val="0"/>
        <w:adjustRightInd w:val="0"/>
        <w:spacing w:after="120"/>
        <w:jc w:val="both"/>
        <w:rPr>
          <w:sz w:val="20"/>
          <w:szCs w:val="20"/>
        </w:rPr>
      </w:pPr>
      <w:r w:rsidRPr="00407CAE">
        <w:rPr>
          <w:sz w:val="20"/>
          <w:szCs w:val="20"/>
        </w:rPr>
        <w:t>Ο Ανάδοχος θα υποχρεούται να ασκήσει τ</w:t>
      </w:r>
      <w:r w:rsidR="00933A8B" w:rsidRPr="00407CAE">
        <w:rPr>
          <w:sz w:val="20"/>
          <w:szCs w:val="20"/>
        </w:rPr>
        <w:t>α</w:t>
      </w:r>
      <w:r w:rsidRPr="00407CAE">
        <w:rPr>
          <w:sz w:val="20"/>
          <w:szCs w:val="20"/>
        </w:rPr>
        <w:t xml:space="preserve"> ένδικ</w:t>
      </w:r>
      <w:r w:rsidR="00933A8B" w:rsidRPr="00407CAE">
        <w:rPr>
          <w:sz w:val="20"/>
          <w:szCs w:val="20"/>
        </w:rPr>
        <w:t>α</w:t>
      </w:r>
      <w:r w:rsidRPr="00407CAE">
        <w:rPr>
          <w:sz w:val="20"/>
          <w:szCs w:val="20"/>
        </w:rPr>
        <w:t xml:space="preserve"> βο</w:t>
      </w:r>
      <w:r w:rsidR="00933A8B" w:rsidRPr="00407CAE">
        <w:rPr>
          <w:sz w:val="20"/>
          <w:szCs w:val="20"/>
        </w:rPr>
        <w:t xml:space="preserve">ηθήματα </w:t>
      </w:r>
      <w:r w:rsidRPr="00407CAE">
        <w:rPr>
          <w:sz w:val="20"/>
          <w:szCs w:val="20"/>
        </w:rPr>
        <w:t>το αργότερο εντός προθεσμίας 120 ημερολογιακών μερών από την υπογραφή της συμβάσεως και σε κάθε περίπτωση λαμβάνοντας υπόψην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θέτει υπ</w:t>
      </w:r>
      <w:r>
        <w:rPr>
          <w:sz w:val="20"/>
          <w:szCs w:val="20"/>
        </w:rPr>
        <w:t>’ όψιν</w:t>
      </w:r>
      <w:r w:rsidRPr="00F20D2C">
        <w:rPr>
          <w:sz w:val="20"/>
          <w:szCs w:val="20"/>
        </w:rPr>
        <w:t xml:space="preserve">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F20D2C">
        <w:rPr>
          <w:sz w:val="20"/>
          <w:szCs w:val="20"/>
          <w:lang w:val="en-US"/>
        </w:rPr>
        <w:t>Microsoft</w:t>
      </w:r>
      <w:r w:rsidRPr="00F20D2C">
        <w:rPr>
          <w:sz w:val="20"/>
          <w:szCs w:val="20"/>
        </w:rPr>
        <w:t xml:space="preserve"> </w:t>
      </w:r>
      <w:r w:rsidRPr="00F20D2C">
        <w:rPr>
          <w:sz w:val="20"/>
          <w:szCs w:val="20"/>
          <w:lang w:val="en-US"/>
        </w:rPr>
        <w:t>Word</w:t>
      </w:r>
      <w:r w:rsidRPr="00F20D2C">
        <w:rPr>
          <w:sz w:val="20"/>
          <w:szCs w:val="20"/>
        </w:rPr>
        <w:t>) μορφή.</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355120" w:rsidRPr="00F20D2C" w:rsidRDefault="00355120" w:rsidP="00355120">
      <w:pPr>
        <w:autoSpaceDE w:val="0"/>
        <w:autoSpaceDN w:val="0"/>
        <w:adjustRightInd w:val="0"/>
        <w:spacing w:after="120"/>
        <w:jc w:val="both"/>
        <w:rPr>
          <w:sz w:val="20"/>
          <w:szCs w:val="20"/>
        </w:rPr>
      </w:pPr>
      <w:r w:rsidRPr="00F20D2C">
        <w:rPr>
          <w:sz w:val="20"/>
          <w:szCs w:val="20"/>
        </w:rPr>
        <w:t xml:space="preserve">Ο Ανάδοχος αναγνωρίζει ότι θα γίνει γνώστης άκρως εμπιστευτικών πληροφοριών, και θα υποχρεούται να χειρίζεται ως απόρρητες όλες τις πληροφορίες και στοιχεία των οποίων λαμβάνει γνώσει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σύμβασης που θα υπογράψει) χωρίς την προηγούμενη έγγραφη συγκατάθεση του Εργοδότη. Ο Ανάδοχος θα υποχρεούται να λάβει όλα τα αναγκαία μέτρα προκειμένου να εξασφαλίσει τη διαφύλαξη και ασφάλεια των ανωτέρω πληροφοριών και στοιχείων και την παρεμπόδιση πρόσβασης μη εξουσιοδοτημένων τρίτων σε αυτά. Η υποχρέωση εχεμύθειας θα δεσμεύει τα συμβαλλόμενα μέρη και μετά την καθ' οιονδήποτε τρόπο λήξη ή λύση της σύμβασης που θα υπογραφεί για διάστημα 5 ετών πλην αν άλλες διατάξεις υποχρεώνουν σε μεγαλύτερη χρονικά δέσμευση. </w:t>
      </w: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8. ΠΛΗΡΩΜΗ</w:t>
      </w:r>
    </w:p>
    <w:p w:rsidR="00355120" w:rsidRPr="00407CAE" w:rsidRDefault="00355120" w:rsidP="00355120">
      <w:pPr>
        <w:spacing w:before="120" w:after="120"/>
        <w:jc w:val="both"/>
        <w:rPr>
          <w:sz w:val="20"/>
          <w:szCs w:val="20"/>
        </w:rPr>
      </w:pPr>
      <w:r w:rsidRPr="00407CAE">
        <w:rPr>
          <w:sz w:val="20"/>
          <w:szCs w:val="20"/>
        </w:rPr>
        <w:t>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355120" w:rsidRPr="00407CAE" w:rsidRDefault="00355120" w:rsidP="00355120">
      <w:pPr>
        <w:numPr>
          <w:ilvl w:val="0"/>
          <w:numId w:val="10"/>
        </w:numPr>
        <w:spacing w:before="120" w:after="120"/>
        <w:ind w:left="0" w:hanging="11"/>
        <w:jc w:val="both"/>
        <w:rPr>
          <w:sz w:val="20"/>
          <w:szCs w:val="20"/>
        </w:rPr>
      </w:pPr>
      <w:r w:rsidRPr="00407CAE">
        <w:rPr>
          <w:sz w:val="20"/>
          <w:szCs w:val="20"/>
        </w:rPr>
        <w:t>Ποσοστό 10% του συμβατικού τιμήματος πλέον του αναλογούντος ΦΠΑ με την υπογραφή της σύμβασης</w:t>
      </w:r>
    </w:p>
    <w:p w:rsidR="00933A8B" w:rsidRPr="00407CAE" w:rsidRDefault="00355120" w:rsidP="00355120">
      <w:pPr>
        <w:numPr>
          <w:ilvl w:val="0"/>
          <w:numId w:val="10"/>
        </w:numPr>
        <w:spacing w:before="120" w:after="120"/>
        <w:ind w:left="0" w:hanging="11"/>
        <w:jc w:val="both"/>
        <w:rPr>
          <w:sz w:val="20"/>
          <w:szCs w:val="20"/>
        </w:rPr>
      </w:pPr>
      <w:r w:rsidRPr="00407CAE">
        <w:rPr>
          <w:sz w:val="20"/>
          <w:szCs w:val="20"/>
        </w:rPr>
        <w:t xml:space="preserve">Ποσοστό 40% του συμβατικού τιμήματος πλέον του αναλογούντος ΦΠΑ με την άσκηση </w:t>
      </w:r>
      <w:r w:rsidR="00933A8B" w:rsidRPr="00407CAE">
        <w:rPr>
          <w:sz w:val="20"/>
          <w:szCs w:val="20"/>
        </w:rPr>
        <w:t>του ή των ενδίκων βοηθημάτων</w:t>
      </w:r>
    </w:p>
    <w:p w:rsidR="00355120" w:rsidRPr="00407CAE" w:rsidRDefault="00355120" w:rsidP="00355120">
      <w:pPr>
        <w:numPr>
          <w:ilvl w:val="0"/>
          <w:numId w:val="10"/>
        </w:numPr>
        <w:spacing w:before="120" w:after="120"/>
        <w:ind w:left="0" w:hanging="11"/>
        <w:jc w:val="both"/>
        <w:rPr>
          <w:sz w:val="20"/>
          <w:szCs w:val="20"/>
        </w:rPr>
      </w:pPr>
      <w:r w:rsidRPr="00407CAE">
        <w:rPr>
          <w:sz w:val="20"/>
          <w:szCs w:val="20"/>
        </w:rPr>
        <w:t xml:space="preserve">Ποσοστό 20% του συμβατικού τιμήματος πλέον του αναλογούντος ΦΠΑ με την συζήτηση </w:t>
      </w:r>
      <w:r w:rsidR="00933A8B" w:rsidRPr="00407CAE">
        <w:rPr>
          <w:sz w:val="20"/>
          <w:szCs w:val="20"/>
        </w:rPr>
        <w:t>του ή των ενδίκων βοηθημάτων</w:t>
      </w:r>
    </w:p>
    <w:p w:rsidR="00355120" w:rsidRPr="00407CAE" w:rsidRDefault="00355120" w:rsidP="00355120">
      <w:pPr>
        <w:numPr>
          <w:ilvl w:val="0"/>
          <w:numId w:val="10"/>
        </w:numPr>
        <w:spacing w:before="120" w:after="120"/>
        <w:ind w:left="0" w:hanging="11"/>
        <w:jc w:val="both"/>
        <w:rPr>
          <w:sz w:val="20"/>
          <w:szCs w:val="20"/>
        </w:rPr>
      </w:pPr>
      <w:r w:rsidRPr="00407CAE">
        <w:rPr>
          <w:sz w:val="20"/>
          <w:szCs w:val="20"/>
        </w:rPr>
        <w:t>Ποσοστό 10% του συμβατικού τιμήματος πλέον του αναλογούντος ΦΠΑ με την άσκηση και προσδιορισμό τυχόν έφεσης</w:t>
      </w:r>
    </w:p>
    <w:p w:rsidR="00355120" w:rsidRPr="00407CAE" w:rsidRDefault="00355120" w:rsidP="00355120">
      <w:pPr>
        <w:numPr>
          <w:ilvl w:val="0"/>
          <w:numId w:val="10"/>
        </w:numPr>
        <w:spacing w:before="120" w:after="120"/>
        <w:ind w:left="0" w:hanging="11"/>
        <w:jc w:val="both"/>
        <w:rPr>
          <w:sz w:val="20"/>
          <w:szCs w:val="20"/>
        </w:rPr>
      </w:pPr>
      <w:r w:rsidRPr="00407CAE">
        <w:rPr>
          <w:sz w:val="20"/>
          <w:szCs w:val="20"/>
        </w:rPr>
        <w:t>Ποσοστό 20% του συμβατικού τιμήματος πλέον του αναλογούντος ΦΠΑ με την συζήτηση τυχόν εφέσεων</w:t>
      </w:r>
    </w:p>
    <w:p w:rsidR="00355120" w:rsidRPr="001473CA" w:rsidRDefault="00355120" w:rsidP="00355120">
      <w:pPr>
        <w:spacing w:before="120" w:after="120"/>
        <w:jc w:val="both"/>
        <w:rPr>
          <w:b/>
          <w:sz w:val="20"/>
          <w:szCs w:val="20"/>
        </w:rPr>
      </w:pPr>
      <w:r w:rsidRPr="00407CAE">
        <w:rPr>
          <w:b/>
          <w:sz w:val="20"/>
          <w:szCs w:val="20"/>
        </w:rPr>
        <w:t>Διευκρινίζεται ότι σε περίπτωση τυχόν ολοκλήρωσης της υπόθεσης δια τελεσιδικίας άνευ ασκήσεως εφέσεως, ή συμβιβαστικής δικαστικής ή εξωδικαστικής επίλυσης της διαφοράς μετά</w:t>
      </w:r>
      <w:r w:rsidRPr="001473CA">
        <w:rPr>
          <w:b/>
          <w:sz w:val="20"/>
          <w:szCs w:val="20"/>
        </w:rPr>
        <w:t xml:space="preserve"> την άσκηση του ενδίκου βοηθήματος, ο ανάδοχος θα δικαιούται να εισπράξει το σύνολο του υπολειπόμενου ποσού, σύμφωνα με τα ποσοστά της αμοιβής που ισχύουν ανωτέρω.</w:t>
      </w:r>
    </w:p>
    <w:p w:rsidR="00355120" w:rsidRPr="00F20D2C" w:rsidRDefault="00355120" w:rsidP="00355120">
      <w:pPr>
        <w:spacing w:before="120" w:after="120"/>
        <w:ind w:left="-11"/>
        <w:jc w:val="both"/>
        <w:rPr>
          <w:sz w:val="20"/>
          <w:szCs w:val="20"/>
        </w:rPr>
      </w:pPr>
      <w:r w:rsidRPr="00F20D2C">
        <w:rPr>
          <w:sz w:val="20"/>
          <w:szCs w:val="20"/>
        </w:rPr>
        <w:t xml:space="preserve">Η δαπάνη του έργου θα βαρύνει τον προϋπολογισμό </w:t>
      </w:r>
      <w:r w:rsidR="00CA7428">
        <w:rPr>
          <w:sz w:val="20"/>
          <w:szCs w:val="20"/>
        </w:rPr>
        <w:t xml:space="preserve">δαπανών Διοίκησης &amp; Λειτουργίας </w:t>
      </w:r>
      <w:r w:rsidRPr="00F20D2C">
        <w:rPr>
          <w:sz w:val="20"/>
          <w:szCs w:val="20"/>
        </w:rPr>
        <w:t>των Ενιαίων Υπηρεσιών του Ε.Τ.Α.Α.</w:t>
      </w:r>
    </w:p>
    <w:p w:rsidR="00355120" w:rsidRPr="00F20D2C" w:rsidRDefault="00355120" w:rsidP="00355120">
      <w:pPr>
        <w:pStyle w:val="a5"/>
        <w:numPr>
          <w:ilvl w:val="0"/>
          <w:numId w:val="4"/>
        </w:numPr>
        <w:spacing w:before="120" w:line="240" w:lineRule="auto"/>
        <w:ind w:left="0" w:firstLine="0"/>
      </w:pPr>
      <w:r w:rsidRPr="00F20D2C">
        <w:t xml:space="preserve">Κατά την πληρωμή ο ανάδοχος οφείλει να προσκομίσει:  </w:t>
      </w:r>
    </w:p>
    <w:p w:rsidR="00355120" w:rsidRPr="00F20D2C" w:rsidRDefault="00355120" w:rsidP="00355120">
      <w:pPr>
        <w:tabs>
          <w:tab w:val="left" w:pos="720"/>
        </w:tabs>
        <w:spacing w:before="120" w:after="120"/>
        <w:jc w:val="both"/>
        <w:rPr>
          <w:sz w:val="20"/>
          <w:szCs w:val="20"/>
        </w:rPr>
      </w:pPr>
      <w:r w:rsidRPr="00F20D2C">
        <w:rPr>
          <w:sz w:val="20"/>
          <w:szCs w:val="20"/>
        </w:rPr>
        <w:t xml:space="preserve"> </w:t>
      </w:r>
      <w:r w:rsidRPr="00F20D2C">
        <w:rPr>
          <w:sz w:val="20"/>
          <w:szCs w:val="20"/>
        </w:rPr>
        <w:tab/>
        <w:t>α) Φορολογική ενημερότητα.</w:t>
      </w:r>
    </w:p>
    <w:p w:rsidR="00355120" w:rsidRPr="00F20D2C" w:rsidRDefault="00355120" w:rsidP="00355120">
      <w:pPr>
        <w:tabs>
          <w:tab w:val="left" w:pos="720"/>
        </w:tabs>
        <w:spacing w:before="120" w:after="120"/>
        <w:jc w:val="both"/>
        <w:rPr>
          <w:sz w:val="20"/>
          <w:szCs w:val="20"/>
        </w:rPr>
      </w:pPr>
      <w:r w:rsidRPr="00F20D2C">
        <w:rPr>
          <w:sz w:val="20"/>
          <w:szCs w:val="20"/>
        </w:rPr>
        <w:tab/>
        <w:t>β) Ασφαλιστική ενημερότητα.</w:t>
      </w:r>
    </w:p>
    <w:p w:rsidR="00355120" w:rsidRPr="00F20D2C" w:rsidRDefault="00355120" w:rsidP="00355120">
      <w:pPr>
        <w:tabs>
          <w:tab w:val="left" w:pos="720"/>
        </w:tabs>
        <w:spacing w:before="120" w:after="120"/>
        <w:jc w:val="both"/>
        <w:rPr>
          <w:sz w:val="20"/>
          <w:szCs w:val="20"/>
        </w:rPr>
      </w:pPr>
      <w:r w:rsidRPr="00F20D2C">
        <w:rPr>
          <w:sz w:val="20"/>
          <w:szCs w:val="20"/>
        </w:rPr>
        <w:tab/>
        <w:t>γ) Αριθμό λογαριασμού (ΙΒΑΝ)</w:t>
      </w:r>
    </w:p>
    <w:p w:rsidR="00355120" w:rsidRPr="00F20D2C" w:rsidRDefault="00355120" w:rsidP="00355120">
      <w:pPr>
        <w:tabs>
          <w:tab w:val="left" w:pos="720"/>
        </w:tabs>
        <w:spacing w:before="120" w:after="120"/>
        <w:jc w:val="both"/>
        <w:rPr>
          <w:sz w:val="20"/>
          <w:szCs w:val="20"/>
        </w:rPr>
      </w:pPr>
      <w:r w:rsidRPr="00F20D2C">
        <w:rPr>
          <w:sz w:val="20"/>
          <w:szCs w:val="20"/>
        </w:rPr>
        <w:tab/>
        <w:t>δ) Κάθε άλλο δικαιολογητικό που τυχόν του ζητηθεί, από τις αρμόδιες υπηρεσίες που διενεργούν τον έλεγχο και την πληρωμή.</w:t>
      </w:r>
    </w:p>
    <w:p w:rsidR="00355120" w:rsidRPr="00F20D2C" w:rsidRDefault="00355120" w:rsidP="00355120">
      <w:pPr>
        <w:numPr>
          <w:ilvl w:val="0"/>
          <w:numId w:val="3"/>
        </w:numPr>
        <w:suppressAutoHyphens/>
        <w:spacing w:before="120" w:after="120"/>
        <w:ind w:left="0" w:firstLine="0"/>
        <w:jc w:val="both"/>
        <w:rPr>
          <w:sz w:val="20"/>
          <w:szCs w:val="20"/>
        </w:rPr>
      </w:pPr>
      <w:r w:rsidRPr="00F20D2C">
        <w:rPr>
          <w:sz w:val="20"/>
          <w:szCs w:val="20"/>
        </w:rPr>
        <w:t>Τα τιμολόγια θα εκδίδονται στα εξής στοιχεία:</w:t>
      </w:r>
    </w:p>
    <w:p w:rsidR="00355120" w:rsidRPr="00D10F59" w:rsidRDefault="00355120" w:rsidP="00355120">
      <w:pPr>
        <w:pStyle w:val="a7"/>
        <w:rPr>
          <w:sz w:val="20"/>
          <w:szCs w:val="20"/>
        </w:rPr>
      </w:pPr>
      <w:r>
        <w:rPr>
          <w:sz w:val="20"/>
          <w:szCs w:val="20"/>
        </w:rPr>
        <w:t xml:space="preserve">               </w:t>
      </w:r>
      <w:r w:rsidRPr="00D10F59">
        <w:rPr>
          <w:sz w:val="20"/>
          <w:szCs w:val="20"/>
        </w:rPr>
        <w:t>ΕΠΩΝΥΜΙΑ: Ε.Τ.Α.Α.</w:t>
      </w:r>
    </w:p>
    <w:p w:rsidR="00355120" w:rsidRPr="00D10F59" w:rsidRDefault="00355120" w:rsidP="00355120">
      <w:pPr>
        <w:pStyle w:val="a7"/>
        <w:rPr>
          <w:sz w:val="20"/>
          <w:szCs w:val="20"/>
        </w:rPr>
      </w:pPr>
      <w:r>
        <w:rPr>
          <w:sz w:val="20"/>
          <w:szCs w:val="20"/>
        </w:rPr>
        <w:t xml:space="preserve">               </w:t>
      </w:r>
      <w:r w:rsidRPr="00D10F59">
        <w:rPr>
          <w:sz w:val="20"/>
          <w:szCs w:val="20"/>
        </w:rPr>
        <w:t>ΕΠΑΓΓΕΛΜΑ: Ν.Π.Δ.Δ.</w:t>
      </w:r>
    </w:p>
    <w:p w:rsidR="00355120" w:rsidRPr="00D10F59" w:rsidRDefault="00355120" w:rsidP="00355120">
      <w:pPr>
        <w:pStyle w:val="a7"/>
        <w:rPr>
          <w:sz w:val="20"/>
          <w:szCs w:val="20"/>
        </w:rPr>
      </w:pPr>
      <w:r w:rsidRPr="00D10F59">
        <w:rPr>
          <w:sz w:val="20"/>
          <w:szCs w:val="20"/>
        </w:rPr>
        <w:tab/>
        <w:t>ΔΙΕΥΘΥΝΣΗ: ΜΑΡΝΗ 22- 104 33 ΑΘΗΝΑ</w:t>
      </w:r>
    </w:p>
    <w:p w:rsidR="00355120" w:rsidRPr="00D10F59" w:rsidRDefault="00355120" w:rsidP="00355120">
      <w:pPr>
        <w:pStyle w:val="a7"/>
        <w:rPr>
          <w:sz w:val="20"/>
          <w:szCs w:val="20"/>
        </w:rPr>
      </w:pPr>
      <w:r w:rsidRPr="00D10F59">
        <w:rPr>
          <w:sz w:val="20"/>
          <w:szCs w:val="20"/>
        </w:rPr>
        <w:tab/>
        <w:t xml:space="preserve">Α.Φ.Μ. 998146384, </w:t>
      </w:r>
    </w:p>
    <w:p w:rsidR="00355120" w:rsidRPr="00D10F59" w:rsidRDefault="00355120" w:rsidP="00355120">
      <w:pPr>
        <w:pStyle w:val="a7"/>
        <w:rPr>
          <w:bCs/>
          <w:sz w:val="20"/>
          <w:szCs w:val="20"/>
        </w:rPr>
      </w:pPr>
      <w:r w:rsidRPr="00D10F59">
        <w:rPr>
          <w:sz w:val="20"/>
          <w:szCs w:val="20"/>
        </w:rPr>
        <w:t xml:space="preserve">          </w:t>
      </w:r>
      <w:r>
        <w:rPr>
          <w:sz w:val="20"/>
          <w:szCs w:val="20"/>
        </w:rPr>
        <w:t xml:space="preserve">    </w:t>
      </w:r>
      <w:r w:rsidRPr="00D10F59">
        <w:rPr>
          <w:sz w:val="20"/>
          <w:szCs w:val="20"/>
        </w:rPr>
        <w:t xml:space="preserve"> Δ.Ο.Υ.  Δ’ ΑΘΗΝΩΝ</w:t>
      </w:r>
    </w:p>
    <w:p w:rsidR="00355120" w:rsidRPr="00D10F59" w:rsidRDefault="00355120"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497ADC" w:rsidRDefault="00497ADC" w:rsidP="00355120">
      <w:pPr>
        <w:rPr>
          <w:bCs/>
          <w:sz w:val="20"/>
          <w:szCs w:val="20"/>
        </w:rPr>
      </w:pPr>
    </w:p>
    <w:p w:rsidR="00355120" w:rsidRPr="00F20D2C" w:rsidRDefault="00AA474A" w:rsidP="00355120">
      <w:pPr>
        <w:rPr>
          <w:bCs/>
          <w:sz w:val="20"/>
          <w:szCs w:val="20"/>
        </w:rPr>
      </w:pPr>
      <w:r>
        <w:rPr>
          <w:bCs/>
          <w:sz w:val="20"/>
          <w:szCs w:val="20"/>
        </w:rPr>
        <w:t>Α</w:t>
      </w:r>
      <w:r w:rsidR="00355120" w:rsidRPr="00F20D2C">
        <w:rPr>
          <w:bCs/>
          <w:sz w:val="20"/>
          <w:szCs w:val="20"/>
        </w:rPr>
        <w:t>νήκει στη διακήρυξη</w:t>
      </w:r>
    </w:p>
    <w:p w:rsidR="00355120" w:rsidRPr="00F20D2C" w:rsidRDefault="00355120" w:rsidP="00355120">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bCs/>
          <w:sz w:val="20"/>
          <w:szCs w:val="20"/>
          <w:u w:val="single"/>
        </w:rPr>
      </w:pPr>
      <w:r w:rsidRPr="00F20D2C">
        <w:rPr>
          <w:b/>
          <w:bCs/>
          <w:sz w:val="20"/>
          <w:szCs w:val="20"/>
          <w:u w:val="single"/>
        </w:rPr>
        <w:t>ΠΑΡΑΡΤΗΜΑ Γ’</w:t>
      </w:r>
    </w:p>
    <w:p w:rsidR="00355120" w:rsidRDefault="00355120" w:rsidP="00355120">
      <w:pPr>
        <w:jc w:val="center"/>
        <w:rPr>
          <w:b/>
          <w:bCs/>
          <w:sz w:val="20"/>
          <w:szCs w:val="20"/>
          <w:u w:val="single"/>
        </w:rPr>
      </w:pPr>
    </w:p>
    <w:p w:rsidR="00497ADC" w:rsidRPr="00497ADC" w:rsidRDefault="00497ADC" w:rsidP="00497ADC">
      <w:pPr>
        <w:pStyle w:val="aa"/>
        <w:rPr>
          <w:rFonts w:ascii="Times New Roman" w:hAnsi="Times New Roman" w:cs="Times New Roman"/>
          <w:bCs/>
          <w:sz w:val="20"/>
          <w:szCs w:val="20"/>
          <w:u w:val="single"/>
          <w:shd w:val="clear" w:color="auto" w:fill="FFFF00"/>
        </w:rPr>
      </w:pPr>
      <w:r w:rsidRPr="00497ADC">
        <w:rPr>
          <w:rFonts w:ascii="Times New Roman" w:hAnsi="Times New Roman" w:cs="Times New Roman"/>
          <w:sz w:val="20"/>
          <w:szCs w:val="20"/>
          <w:u w:val="single"/>
        </w:rPr>
        <w:t>Υποδειγμα εγγυητικης επιστολης καλης εκτελεσης</w:t>
      </w:r>
    </w:p>
    <w:p w:rsidR="00497ADC" w:rsidRPr="006A0ADB" w:rsidRDefault="00497ADC" w:rsidP="00497ADC">
      <w:pPr>
        <w:widowControl w:val="0"/>
        <w:rPr>
          <w:bCs/>
          <w:sz w:val="20"/>
          <w:szCs w:val="20"/>
        </w:rPr>
      </w:pPr>
      <w:r w:rsidRPr="006A0ADB">
        <w:rPr>
          <w:bCs/>
          <w:sz w:val="20"/>
          <w:szCs w:val="20"/>
        </w:rPr>
        <w:t xml:space="preserve">Εκδότης (Πλήρης επωνυμία Πιστωτικού Ιδρύματος ……………………………. </w:t>
      </w:r>
    </w:p>
    <w:p w:rsidR="00497ADC" w:rsidRPr="006A0ADB" w:rsidRDefault="00497ADC" w:rsidP="00497ADC">
      <w:pPr>
        <w:widowControl w:val="0"/>
        <w:rPr>
          <w:bCs/>
          <w:sz w:val="20"/>
          <w:szCs w:val="20"/>
        </w:rPr>
      </w:pPr>
      <w:r w:rsidRPr="006A0ADB">
        <w:rPr>
          <w:bCs/>
          <w:sz w:val="20"/>
          <w:szCs w:val="20"/>
        </w:rPr>
        <w:t>Ημερομηνία έκδοσης    ……………………………..</w:t>
      </w:r>
    </w:p>
    <w:p w:rsidR="00497ADC" w:rsidRPr="006A0ADB" w:rsidRDefault="00497ADC" w:rsidP="00497ADC">
      <w:pPr>
        <w:widowControl w:val="0"/>
        <w:rPr>
          <w:bCs/>
          <w:sz w:val="20"/>
          <w:szCs w:val="20"/>
        </w:rPr>
      </w:pPr>
      <w:r w:rsidRPr="006A0ADB">
        <w:rPr>
          <w:bCs/>
          <w:sz w:val="20"/>
          <w:szCs w:val="20"/>
        </w:rPr>
        <w:t>Προς: (Πλήρης επωνυμία Αναθέτουσας Αρχής/Αναθέτοντος Φορέα</w:t>
      </w:r>
      <w:r w:rsidRPr="006A0ADB">
        <w:rPr>
          <w:rStyle w:val="a8"/>
          <w:bCs/>
          <w:sz w:val="20"/>
          <w:szCs w:val="20"/>
        </w:rPr>
        <w:footnoteReference w:customMarkFollows="1" w:id="2"/>
        <w:t>1</w:t>
      </w:r>
      <w:r w:rsidRPr="006A0ADB">
        <w:rPr>
          <w:bCs/>
          <w:sz w:val="20"/>
          <w:szCs w:val="20"/>
        </w:rPr>
        <w:t>).................................</w:t>
      </w:r>
    </w:p>
    <w:p w:rsidR="00497ADC" w:rsidRPr="006A0ADB" w:rsidRDefault="00497ADC" w:rsidP="00497ADC">
      <w:pPr>
        <w:widowControl w:val="0"/>
        <w:rPr>
          <w:bCs/>
          <w:sz w:val="20"/>
          <w:szCs w:val="20"/>
        </w:rPr>
      </w:pPr>
      <w:r w:rsidRPr="006A0ADB">
        <w:rPr>
          <w:bCs/>
          <w:sz w:val="20"/>
          <w:szCs w:val="20"/>
        </w:rPr>
        <w:t>(Διεύθυνση Αναθέτουσας Αρχής/Αναθέτοντος Φορέα)</w:t>
      </w:r>
      <w:r w:rsidRPr="006A0ADB">
        <w:rPr>
          <w:rStyle w:val="a8"/>
          <w:bCs/>
          <w:sz w:val="20"/>
          <w:szCs w:val="20"/>
        </w:rPr>
        <w:footnoteReference w:customMarkFollows="1" w:id="3"/>
        <w:t>2</w:t>
      </w:r>
      <w:r w:rsidRPr="006A0ADB">
        <w:rPr>
          <w:bCs/>
          <w:color w:val="00000A"/>
          <w:sz w:val="20"/>
          <w:szCs w:val="20"/>
          <w:lang w:eastAsia="en-US"/>
        </w:rPr>
        <w:t>................................</w:t>
      </w:r>
    </w:p>
    <w:p w:rsidR="00497ADC" w:rsidRPr="006A0ADB" w:rsidRDefault="00497ADC" w:rsidP="00497ADC">
      <w:pPr>
        <w:rPr>
          <w:bCs/>
          <w:sz w:val="20"/>
          <w:szCs w:val="20"/>
        </w:rPr>
      </w:pPr>
    </w:p>
    <w:p w:rsidR="00497ADC" w:rsidRPr="006A0ADB" w:rsidRDefault="00497ADC" w:rsidP="00497ADC">
      <w:pPr>
        <w:rPr>
          <w:bCs/>
          <w:sz w:val="20"/>
          <w:szCs w:val="20"/>
        </w:rPr>
      </w:pPr>
      <w:r w:rsidRPr="006A0ADB">
        <w:rPr>
          <w:bCs/>
          <w:sz w:val="20"/>
          <w:szCs w:val="20"/>
        </w:rPr>
        <w:t>Εγγύηση μας υπ’ αριθμ. ……………….. ποσού ………………….……. ευρώ</w:t>
      </w:r>
      <w:r w:rsidRPr="006A0ADB">
        <w:rPr>
          <w:rStyle w:val="a8"/>
          <w:bCs/>
          <w:sz w:val="20"/>
          <w:szCs w:val="20"/>
        </w:rPr>
        <w:footnoteReference w:customMarkFollows="1" w:id="4"/>
        <w:t>3</w:t>
      </w:r>
      <w:r w:rsidRPr="006A0ADB">
        <w:rPr>
          <w:bCs/>
          <w:sz w:val="20"/>
          <w:szCs w:val="20"/>
        </w:rPr>
        <w:t>.</w:t>
      </w:r>
    </w:p>
    <w:p w:rsidR="00497ADC" w:rsidRPr="006A0ADB" w:rsidRDefault="00497ADC" w:rsidP="00497ADC">
      <w:pPr>
        <w:widowControl w:val="0"/>
        <w:rPr>
          <w:bCs/>
          <w:sz w:val="20"/>
          <w:szCs w:val="20"/>
        </w:rPr>
      </w:pPr>
      <w:r w:rsidRPr="006A0ADB">
        <w:rPr>
          <w:bCs/>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6A0ADB">
        <w:rPr>
          <w:rStyle w:val="a8"/>
          <w:bCs/>
          <w:sz w:val="20"/>
          <w:szCs w:val="20"/>
        </w:rPr>
        <w:footnoteReference w:customMarkFollows="1" w:id="5"/>
        <w:t>4</w:t>
      </w:r>
    </w:p>
    <w:p w:rsidR="00497ADC" w:rsidRPr="006A0ADB" w:rsidRDefault="00497ADC" w:rsidP="00497ADC">
      <w:pPr>
        <w:widowControl w:val="0"/>
        <w:rPr>
          <w:bCs/>
          <w:sz w:val="20"/>
          <w:szCs w:val="20"/>
        </w:rPr>
      </w:pPr>
      <w:r w:rsidRPr="006A0ADB">
        <w:rPr>
          <w:bCs/>
          <w:sz w:val="20"/>
          <w:szCs w:val="20"/>
        </w:rPr>
        <w:t xml:space="preserve">υπέρ του: </w:t>
      </w:r>
    </w:p>
    <w:p w:rsidR="00497ADC" w:rsidRPr="006A0ADB" w:rsidRDefault="00497ADC" w:rsidP="00497ADC">
      <w:pPr>
        <w:widowControl w:val="0"/>
        <w:rPr>
          <w:bCs/>
          <w:sz w:val="20"/>
          <w:szCs w:val="20"/>
        </w:rPr>
      </w:pPr>
      <w:r w:rsidRPr="006A0ADB">
        <w:rPr>
          <w:bCs/>
          <w:sz w:val="20"/>
          <w:szCs w:val="20"/>
        </w:rPr>
        <w:t>(</w:t>
      </w:r>
      <w:r w:rsidRPr="006A0ADB">
        <w:rPr>
          <w:bCs/>
          <w:sz w:val="20"/>
          <w:szCs w:val="20"/>
          <w:lang w:val="en-US"/>
        </w:rPr>
        <w:t>i</w:t>
      </w:r>
      <w:r w:rsidRPr="006A0ADB">
        <w:rPr>
          <w:bCs/>
          <w:sz w:val="20"/>
          <w:szCs w:val="20"/>
        </w:rPr>
        <w:t xml:space="preserve">) [σε περίπτωση φυσικού προσώπου]: </w:t>
      </w:r>
      <w:r w:rsidRPr="006A0ADB">
        <w:rPr>
          <w:rFonts w:eastAsia="Calibri"/>
          <w:bCs/>
          <w:sz w:val="20"/>
          <w:szCs w:val="20"/>
        </w:rPr>
        <w:t xml:space="preserve">(ονοματεπώνυμο, πατρώνυμο) ..............................,  ΑΦΜ: ................ </w:t>
      </w:r>
      <w:r w:rsidRPr="006A0ADB">
        <w:rPr>
          <w:rFonts w:eastAsia="Calibri"/>
          <w:sz w:val="20"/>
          <w:szCs w:val="20"/>
        </w:rPr>
        <w:t>(διεύθυνση)</w:t>
      </w:r>
      <w:r w:rsidRPr="006A0ADB">
        <w:rPr>
          <w:rFonts w:eastAsia="Calibri"/>
          <w:bCs/>
          <w:sz w:val="20"/>
          <w:szCs w:val="20"/>
        </w:rPr>
        <w:t xml:space="preserve"> .......................…………………………………..</w:t>
      </w:r>
      <w:r w:rsidRPr="006A0ADB">
        <w:rPr>
          <w:bCs/>
          <w:sz w:val="20"/>
          <w:szCs w:val="20"/>
        </w:rPr>
        <w:t>, ή</w:t>
      </w:r>
    </w:p>
    <w:p w:rsidR="00497ADC" w:rsidRPr="006A0ADB" w:rsidRDefault="00497ADC" w:rsidP="00497ADC">
      <w:pPr>
        <w:widowControl w:val="0"/>
        <w:rPr>
          <w:bCs/>
          <w:sz w:val="20"/>
          <w:szCs w:val="20"/>
        </w:rPr>
      </w:pPr>
      <w:r w:rsidRPr="006A0ADB">
        <w:rPr>
          <w:bCs/>
          <w:sz w:val="20"/>
          <w:szCs w:val="20"/>
        </w:rPr>
        <w:t>(</w:t>
      </w:r>
      <w:r w:rsidRPr="006A0ADB">
        <w:rPr>
          <w:bCs/>
          <w:sz w:val="20"/>
          <w:szCs w:val="20"/>
          <w:lang w:val="en-US"/>
        </w:rPr>
        <w:t>ii</w:t>
      </w:r>
      <w:r w:rsidRPr="006A0ADB">
        <w:rPr>
          <w:bCs/>
          <w:sz w:val="20"/>
          <w:szCs w:val="20"/>
        </w:rPr>
        <w:t>) [σε περίπτωση νομικού προσώπου]: (</w:t>
      </w:r>
      <w:r w:rsidRPr="006A0ADB">
        <w:rPr>
          <w:sz w:val="20"/>
          <w:szCs w:val="20"/>
        </w:rPr>
        <w:t>πλήρη επωνυμία) ........................, ΑΦΜ: ...................... (διεύθυνση)</w:t>
      </w:r>
      <w:r w:rsidRPr="006A0ADB">
        <w:rPr>
          <w:bCs/>
          <w:sz w:val="20"/>
          <w:szCs w:val="20"/>
        </w:rPr>
        <w:t xml:space="preserve"> .......................………………………………….. ή</w:t>
      </w:r>
    </w:p>
    <w:p w:rsidR="00497ADC" w:rsidRPr="006A0ADB" w:rsidRDefault="00497ADC" w:rsidP="00497ADC">
      <w:pPr>
        <w:widowControl w:val="0"/>
        <w:rPr>
          <w:bCs/>
          <w:sz w:val="20"/>
          <w:szCs w:val="20"/>
        </w:rPr>
      </w:pPr>
      <w:r w:rsidRPr="006A0ADB">
        <w:rPr>
          <w:bCs/>
          <w:sz w:val="20"/>
          <w:szCs w:val="20"/>
        </w:rPr>
        <w:t>(</w:t>
      </w:r>
      <w:r w:rsidRPr="006A0ADB">
        <w:rPr>
          <w:bCs/>
          <w:sz w:val="20"/>
          <w:szCs w:val="20"/>
          <w:lang w:val="en-US"/>
        </w:rPr>
        <w:t>iii</w:t>
      </w:r>
      <w:r w:rsidRPr="006A0ADB">
        <w:rPr>
          <w:bCs/>
          <w:sz w:val="20"/>
          <w:szCs w:val="20"/>
        </w:rPr>
        <w:t>) [σε περίπτωση ένωσης ή κοινοπραξίας:] των φυσικών / νομικών προσώπων</w:t>
      </w:r>
    </w:p>
    <w:p w:rsidR="00497ADC" w:rsidRPr="006A0ADB" w:rsidRDefault="00497ADC" w:rsidP="00497ADC">
      <w:pPr>
        <w:widowControl w:val="0"/>
        <w:rPr>
          <w:bCs/>
          <w:sz w:val="20"/>
          <w:szCs w:val="20"/>
        </w:rPr>
      </w:pPr>
      <w:r w:rsidRPr="006A0ADB">
        <w:rPr>
          <w:bCs/>
          <w:sz w:val="20"/>
          <w:szCs w:val="20"/>
        </w:rPr>
        <w:t>α) (</w:t>
      </w:r>
      <w:r w:rsidRPr="006A0ADB">
        <w:rPr>
          <w:sz w:val="20"/>
          <w:szCs w:val="20"/>
        </w:rPr>
        <w:t>πλήρη επωνυμία) ........................, ΑΦΜ: ...................... (διεύθυνση)</w:t>
      </w:r>
      <w:r w:rsidRPr="006A0ADB">
        <w:rPr>
          <w:bCs/>
          <w:sz w:val="20"/>
          <w:szCs w:val="20"/>
        </w:rPr>
        <w:t xml:space="preserve"> ...................</w:t>
      </w:r>
    </w:p>
    <w:p w:rsidR="00497ADC" w:rsidRPr="006A0ADB" w:rsidRDefault="00497ADC" w:rsidP="00497ADC">
      <w:pPr>
        <w:widowControl w:val="0"/>
        <w:rPr>
          <w:bCs/>
          <w:sz w:val="20"/>
          <w:szCs w:val="20"/>
        </w:rPr>
      </w:pPr>
      <w:r w:rsidRPr="006A0ADB">
        <w:rPr>
          <w:bCs/>
          <w:sz w:val="20"/>
          <w:szCs w:val="20"/>
        </w:rPr>
        <w:t>β) (</w:t>
      </w:r>
      <w:r w:rsidRPr="006A0ADB">
        <w:rPr>
          <w:sz w:val="20"/>
          <w:szCs w:val="20"/>
        </w:rPr>
        <w:t>πλήρη επωνυμία) ........................, ΑΦΜ: ...................... (διεύθυνση)</w:t>
      </w:r>
      <w:r w:rsidRPr="006A0ADB">
        <w:rPr>
          <w:bCs/>
          <w:sz w:val="20"/>
          <w:szCs w:val="20"/>
        </w:rPr>
        <w:t xml:space="preserve"> ...................</w:t>
      </w:r>
    </w:p>
    <w:p w:rsidR="00497ADC" w:rsidRPr="006A0ADB" w:rsidRDefault="00497ADC" w:rsidP="00497ADC">
      <w:pPr>
        <w:widowControl w:val="0"/>
        <w:rPr>
          <w:bCs/>
          <w:sz w:val="20"/>
          <w:szCs w:val="20"/>
        </w:rPr>
      </w:pPr>
      <w:r w:rsidRPr="006A0ADB">
        <w:rPr>
          <w:bCs/>
          <w:sz w:val="20"/>
          <w:szCs w:val="20"/>
        </w:rPr>
        <w:t>γ) (</w:t>
      </w:r>
      <w:r w:rsidRPr="006A0ADB">
        <w:rPr>
          <w:sz w:val="20"/>
          <w:szCs w:val="20"/>
        </w:rPr>
        <w:t>πλήρη επωνυμία) ........................, ΑΦΜ: ...................... (διεύθυνση)</w:t>
      </w:r>
      <w:r w:rsidRPr="006A0ADB">
        <w:rPr>
          <w:bCs/>
          <w:sz w:val="20"/>
          <w:szCs w:val="20"/>
        </w:rPr>
        <w:t xml:space="preserve"> .................. (συμπληρώνεται με όλα τα μέλη της ένωσης / κοινοπραξίας)</w:t>
      </w:r>
    </w:p>
    <w:p w:rsidR="00497ADC" w:rsidRPr="006A0ADB" w:rsidRDefault="00497ADC" w:rsidP="00497ADC">
      <w:pPr>
        <w:widowControl w:val="0"/>
        <w:rPr>
          <w:bCs/>
          <w:sz w:val="20"/>
          <w:szCs w:val="20"/>
        </w:rPr>
      </w:pPr>
      <w:r w:rsidRPr="006A0ADB">
        <w:rPr>
          <w:bCs/>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497ADC" w:rsidRPr="006A0ADB" w:rsidRDefault="00497ADC" w:rsidP="00497ADC">
      <w:pPr>
        <w:widowControl w:val="0"/>
        <w:rPr>
          <w:bCs/>
          <w:sz w:val="20"/>
          <w:szCs w:val="20"/>
        </w:rPr>
      </w:pPr>
      <w:r w:rsidRPr="006A0ADB">
        <w:rPr>
          <w:bCs/>
          <w:sz w:val="20"/>
          <w:szCs w:val="20"/>
        </w:rPr>
        <w:t>για την καλή εκτέλεση του/ων τμήματος/των ..</w:t>
      </w:r>
      <w:r w:rsidRPr="006A0ADB">
        <w:rPr>
          <w:rStyle w:val="a8"/>
          <w:bCs/>
          <w:sz w:val="20"/>
          <w:szCs w:val="20"/>
        </w:rPr>
        <w:footnoteReference w:customMarkFollows="1" w:id="6"/>
        <w:t>5</w:t>
      </w:r>
      <w:r w:rsidRPr="006A0ADB">
        <w:rPr>
          <w:bCs/>
          <w:sz w:val="20"/>
          <w:szCs w:val="20"/>
        </w:rPr>
        <w:t>/ της υπ αριθ ..... σύμβασης “</w:t>
      </w:r>
      <w:r w:rsidRPr="006A0ADB">
        <w:rPr>
          <w:b/>
          <w:bCs/>
          <w:i/>
          <w:iCs/>
          <w:sz w:val="20"/>
          <w:szCs w:val="20"/>
        </w:rPr>
        <w:t>(τίτλος σύμβασης)</w:t>
      </w:r>
      <w:r w:rsidRPr="006A0ADB">
        <w:rPr>
          <w:bCs/>
          <w:sz w:val="20"/>
          <w:szCs w:val="20"/>
        </w:rPr>
        <w:t xml:space="preserve">”, σύμφωνα με την (αριθμό/ημερομηνία) ........................ Διακήρυξη / Πρόσκληση / Πρόσκληση Εκδήλωσης Ενδιαφέροντος </w:t>
      </w:r>
      <w:r w:rsidRPr="006A0ADB">
        <w:rPr>
          <w:rStyle w:val="a8"/>
          <w:sz w:val="20"/>
          <w:szCs w:val="20"/>
        </w:rPr>
        <w:footnoteReference w:customMarkFollows="1" w:id="7"/>
        <w:t xml:space="preserve">6 </w:t>
      </w:r>
      <w:r w:rsidRPr="006A0ADB">
        <w:rPr>
          <w:bCs/>
          <w:sz w:val="20"/>
          <w:szCs w:val="20"/>
        </w:rPr>
        <w:t>........................... της/του (Αναθέτουσας Αρχής/Αναθέτοντος φορέα).</w:t>
      </w:r>
    </w:p>
    <w:p w:rsidR="00497ADC" w:rsidRPr="006A0ADB" w:rsidRDefault="00497ADC" w:rsidP="00497ADC">
      <w:pPr>
        <w:widowControl w:val="0"/>
        <w:rPr>
          <w:bCs/>
          <w:sz w:val="20"/>
          <w:szCs w:val="20"/>
        </w:rPr>
      </w:pPr>
      <w:r w:rsidRPr="006A0ADB">
        <w:rPr>
          <w:bCs/>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6A0ADB">
        <w:rPr>
          <w:rStyle w:val="a8"/>
          <w:bCs/>
          <w:sz w:val="20"/>
          <w:szCs w:val="20"/>
        </w:rPr>
        <w:footnoteReference w:customMarkFollows="1" w:id="8"/>
        <w:t xml:space="preserve">7 </w:t>
      </w:r>
      <w:r w:rsidRPr="006A0ADB">
        <w:rPr>
          <w:bCs/>
          <w:sz w:val="20"/>
          <w:szCs w:val="20"/>
        </w:rPr>
        <w:t>από την απλή έγγραφη ειδοποίησή σας.</w:t>
      </w:r>
    </w:p>
    <w:p w:rsidR="00497ADC" w:rsidRPr="006A0ADB" w:rsidRDefault="00497ADC" w:rsidP="00497ADC">
      <w:pPr>
        <w:widowControl w:val="0"/>
        <w:rPr>
          <w:bCs/>
          <w:sz w:val="20"/>
          <w:szCs w:val="20"/>
        </w:rPr>
      </w:pPr>
      <w:r w:rsidRPr="006A0ADB">
        <w:rPr>
          <w:bCs/>
          <w:sz w:val="20"/>
          <w:szCs w:val="20"/>
        </w:rPr>
        <w:t>Η παρούσα ισχύει μέχρι και την ............... (αν προβλέπεται ορισμένος χρόνος στα έγγραφα της σύμβασης</w:t>
      </w:r>
      <w:r w:rsidRPr="006A0ADB">
        <w:rPr>
          <w:rStyle w:val="a8"/>
          <w:bCs/>
          <w:sz w:val="20"/>
          <w:szCs w:val="20"/>
        </w:rPr>
        <w:footnoteReference w:customMarkFollows="1" w:id="9"/>
        <w:t>8</w:t>
      </w:r>
      <w:r w:rsidRPr="006A0ADB">
        <w:rPr>
          <w:bCs/>
          <w:sz w:val="20"/>
          <w:szCs w:val="20"/>
        </w:rPr>
        <w:t>)</w:t>
      </w:r>
    </w:p>
    <w:p w:rsidR="00497ADC" w:rsidRPr="006A0ADB" w:rsidRDefault="00497ADC" w:rsidP="00497ADC">
      <w:pPr>
        <w:widowControl w:val="0"/>
        <w:rPr>
          <w:bCs/>
          <w:sz w:val="20"/>
          <w:szCs w:val="20"/>
        </w:rPr>
      </w:pPr>
      <w:r w:rsidRPr="006A0ADB">
        <w:rPr>
          <w:bCs/>
          <w:sz w:val="20"/>
          <w:szCs w:val="20"/>
        </w:rPr>
        <w:t xml:space="preserve">ή </w:t>
      </w:r>
    </w:p>
    <w:p w:rsidR="00497ADC" w:rsidRPr="006A0ADB" w:rsidRDefault="00497ADC" w:rsidP="00497ADC">
      <w:pPr>
        <w:widowControl w:val="0"/>
        <w:rPr>
          <w:bCs/>
          <w:sz w:val="20"/>
          <w:szCs w:val="20"/>
        </w:rPr>
      </w:pPr>
      <w:r w:rsidRPr="006A0ADB">
        <w:rPr>
          <w:bCs/>
          <w:sz w:val="20"/>
          <w:szCs w:val="20"/>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97ADC" w:rsidRPr="006A0ADB" w:rsidRDefault="00497ADC" w:rsidP="00497ADC">
      <w:pPr>
        <w:widowControl w:val="0"/>
        <w:rPr>
          <w:bCs/>
          <w:sz w:val="20"/>
          <w:szCs w:val="20"/>
        </w:rPr>
      </w:pPr>
      <w:r w:rsidRPr="006A0ADB">
        <w:rPr>
          <w:bCs/>
          <w:sz w:val="20"/>
          <w:szCs w:val="20"/>
        </w:rPr>
        <w:t>Σε περίπτωση κατάπτωσης της εγγύησης, το ποσό της κατάπτωσης υπόκειται στο εκάστοτε ισχύον πάγιο τέλος χαρτοσήμου.</w:t>
      </w:r>
    </w:p>
    <w:p w:rsidR="00497ADC" w:rsidRDefault="00497ADC" w:rsidP="00497ADC">
      <w:pPr>
        <w:widowControl w:val="0"/>
        <w:rPr>
          <w:bCs/>
          <w:sz w:val="20"/>
          <w:szCs w:val="20"/>
        </w:rPr>
      </w:pPr>
      <w:r w:rsidRPr="006A0ADB">
        <w:rPr>
          <w:bCs/>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A0ADB">
        <w:rPr>
          <w:rStyle w:val="a8"/>
          <w:bCs/>
          <w:sz w:val="20"/>
          <w:szCs w:val="20"/>
        </w:rPr>
        <w:footnoteReference w:customMarkFollows="1" w:id="10"/>
        <w:t>9</w:t>
      </w:r>
      <w:r w:rsidRPr="006A0ADB">
        <w:rPr>
          <w:bCs/>
          <w:sz w:val="20"/>
          <w:szCs w:val="20"/>
        </w:rPr>
        <w:t>.</w:t>
      </w:r>
    </w:p>
    <w:p w:rsidR="00AA474A" w:rsidRPr="006A0ADB" w:rsidRDefault="00AA474A" w:rsidP="00AA474A">
      <w:pPr>
        <w:widowControl w:val="0"/>
        <w:ind w:left="2880" w:firstLine="720"/>
        <w:rPr>
          <w:b/>
          <w:bCs/>
          <w:sz w:val="20"/>
          <w:szCs w:val="20"/>
        </w:rPr>
      </w:pPr>
      <w:r w:rsidRPr="006A0ADB">
        <w:rPr>
          <w:bCs/>
          <w:sz w:val="20"/>
          <w:szCs w:val="20"/>
        </w:rPr>
        <w:t>(Εξουσιοδοτημένη Υπογραφή)</w:t>
      </w:r>
    </w:p>
    <w:p w:rsidR="00497ADC" w:rsidRPr="006A0ADB" w:rsidRDefault="00497ADC" w:rsidP="00497ADC">
      <w:pPr>
        <w:widowControl w:val="0"/>
        <w:ind w:left="2880" w:firstLine="720"/>
        <w:rPr>
          <w:sz w:val="20"/>
          <w:szCs w:val="20"/>
        </w:rPr>
      </w:pPr>
    </w:p>
    <w:p w:rsidR="00497ADC" w:rsidRPr="006A0ADB" w:rsidRDefault="00497ADC" w:rsidP="00497ADC">
      <w:pPr>
        <w:rPr>
          <w:sz w:val="20"/>
          <w:szCs w:val="20"/>
        </w:rPr>
      </w:pPr>
    </w:p>
    <w:p w:rsidR="00355120" w:rsidRPr="00F20D2C" w:rsidRDefault="00355120" w:rsidP="00355120">
      <w:pPr>
        <w:rPr>
          <w:b/>
          <w:bCs/>
          <w:sz w:val="20"/>
          <w:szCs w:val="20"/>
          <w:u w:val="single"/>
        </w:rPr>
      </w:pPr>
      <w:r w:rsidRPr="00F20D2C">
        <w:rPr>
          <w:bCs/>
          <w:sz w:val="20"/>
          <w:szCs w:val="20"/>
        </w:rPr>
        <w:t>Ανήκει στη διακήρυξη</w:t>
      </w:r>
    </w:p>
    <w:p w:rsidR="00355120" w:rsidRPr="00F20D2C" w:rsidRDefault="00355120" w:rsidP="00355120">
      <w:pPr>
        <w:widowControl w:val="0"/>
        <w:autoSpaceDE w:val="0"/>
        <w:ind w:left="-142" w:right="15"/>
        <w:jc w:val="center"/>
        <w:rPr>
          <w:b/>
          <w:bCs/>
          <w:sz w:val="20"/>
          <w:szCs w:val="20"/>
          <w:u w:val="single"/>
        </w:rPr>
      </w:pPr>
    </w:p>
    <w:p w:rsidR="00355120" w:rsidRPr="00F20D2C" w:rsidRDefault="00355120" w:rsidP="00355120">
      <w:pPr>
        <w:widowControl w:val="0"/>
        <w:autoSpaceDE w:val="0"/>
        <w:ind w:left="-142" w:right="15"/>
        <w:jc w:val="center"/>
        <w:rPr>
          <w:b/>
          <w:bCs/>
          <w:sz w:val="20"/>
          <w:szCs w:val="20"/>
          <w:u w:val="single"/>
        </w:rPr>
      </w:pPr>
    </w:p>
    <w:p w:rsidR="00355120" w:rsidRPr="00F20D2C" w:rsidRDefault="00355120" w:rsidP="00355120">
      <w:pPr>
        <w:widowControl w:val="0"/>
        <w:pBdr>
          <w:top w:val="single" w:sz="4" w:space="1" w:color="auto"/>
          <w:left w:val="single" w:sz="4" w:space="4" w:color="auto"/>
          <w:bottom w:val="single" w:sz="4" w:space="1" w:color="auto"/>
          <w:right w:val="single" w:sz="4" w:space="4" w:color="auto"/>
        </w:pBdr>
        <w:shd w:val="clear" w:color="auto" w:fill="B6DDE8" w:themeFill="accent5" w:themeFillTint="66"/>
        <w:autoSpaceDE w:val="0"/>
        <w:ind w:left="-142" w:right="15"/>
        <w:jc w:val="center"/>
        <w:rPr>
          <w:b/>
          <w:bCs/>
          <w:sz w:val="20"/>
          <w:szCs w:val="20"/>
          <w:u w:val="single"/>
        </w:rPr>
      </w:pPr>
      <w:r w:rsidRPr="00F20D2C">
        <w:rPr>
          <w:b/>
          <w:bCs/>
          <w:sz w:val="20"/>
          <w:szCs w:val="20"/>
          <w:u w:val="single"/>
        </w:rPr>
        <w:t>ΠΑΡΑΡΤΗΜΑ Δ΄</w:t>
      </w:r>
    </w:p>
    <w:p w:rsidR="00355120" w:rsidRPr="00F20D2C" w:rsidRDefault="00355120" w:rsidP="00355120">
      <w:pPr>
        <w:widowControl w:val="0"/>
        <w:autoSpaceDE w:val="0"/>
        <w:ind w:left="-142" w:right="15"/>
        <w:jc w:val="center"/>
        <w:rPr>
          <w:b/>
          <w:bCs/>
          <w:sz w:val="20"/>
          <w:szCs w:val="20"/>
          <w:u w:val="single"/>
        </w:rPr>
      </w:pPr>
      <w:r w:rsidRPr="00F20D2C">
        <w:rPr>
          <w:b/>
          <w:bCs/>
          <w:sz w:val="20"/>
          <w:szCs w:val="20"/>
          <w:u w:val="single"/>
        </w:rPr>
        <w:t>ΣΧΕΔΙΟ ΣΥΜΒΑΣΗΣ</w:t>
      </w:r>
    </w:p>
    <w:p w:rsidR="00355120" w:rsidRPr="00F20D2C" w:rsidRDefault="00355120" w:rsidP="00355120">
      <w:pPr>
        <w:autoSpaceDE w:val="0"/>
        <w:autoSpaceDN w:val="0"/>
        <w:adjustRightInd w:val="0"/>
        <w:spacing w:before="120" w:after="120"/>
        <w:jc w:val="both"/>
        <w:rPr>
          <w:color w:val="000000"/>
          <w:sz w:val="20"/>
          <w:szCs w:val="20"/>
        </w:rPr>
      </w:pPr>
    </w:p>
    <w:p w:rsidR="00355120" w:rsidRPr="00F20D2C" w:rsidRDefault="00355120" w:rsidP="00355120">
      <w:pPr>
        <w:jc w:val="both"/>
        <w:rPr>
          <w:sz w:val="20"/>
          <w:szCs w:val="20"/>
        </w:rPr>
      </w:pPr>
      <w:r w:rsidRPr="00F20D2C">
        <w:rPr>
          <w:sz w:val="20"/>
          <w:szCs w:val="20"/>
        </w:rPr>
        <w:t>Στην Αθήνα σήμερα ……………201</w:t>
      </w:r>
      <w:r w:rsidR="005A3300" w:rsidRPr="005A3300">
        <w:rPr>
          <w:sz w:val="20"/>
          <w:szCs w:val="20"/>
        </w:rPr>
        <w:t>6</w:t>
      </w:r>
      <w:r w:rsidRPr="00F20D2C">
        <w:rPr>
          <w:sz w:val="20"/>
          <w:szCs w:val="20"/>
        </w:rPr>
        <w:t xml:space="preserve"> ημέρα ………………, μεταξύ των πιο κάτω συμβαλλομένων:</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Α) Αφενός του Ν.Π.Δ.Δ. με την επωνυμία «</w:t>
      </w:r>
      <w:r w:rsidRPr="00F20D2C">
        <w:rPr>
          <w:b/>
          <w:sz w:val="20"/>
          <w:szCs w:val="20"/>
        </w:rPr>
        <w:t>Ενιαίο Ταμείο Ανεξάρτητα Απασχολούμενων (Ε.Τ.Α.Α.)»</w:t>
      </w:r>
      <w:r w:rsidRPr="00F20D2C">
        <w:rPr>
          <w:sz w:val="20"/>
          <w:szCs w:val="20"/>
        </w:rPr>
        <w:t xml:space="preserve">, που εδρεύει στην Αθήνα, οδός Μάρνη 22 Τ.Κ. 104 33 και νόμιμα εκπροσωπείται από τον Πρόεδρο του Δ.Σ. κ. Στυλιανό Πλιάκη,  (που στο εξής θα αποκαλείται </w:t>
      </w:r>
      <w:r w:rsidRPr="00F20D2C">
        <w:rPr>
          <w:b/>
          <w:sz w:val="20"/>
          <w:szCs w:val="20"/>
        </w:rPr>
        <w:t>«Εργοδότης»</w:t>
      </w:r>
      <w:r w:rsidRPr="00F20D2C">
        <w:rPr>
          <w:sz w:val="20"/>
          <w:szCs w:val="20"/>
        </w:rPr>
        <w:t>) και</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 xml:space="preserve">Β) Αφετέρου τ…  ……..……………….. που εδρεύει ………………Τηλ: ….., </w:t>
      </w:r>
      <w:r w:rsidRPr="00F20D2C">
        <w:rPr>
          <w:sz w:val="20"/>
          <w:szCs w:val="20"/>
          <w:lang w:val="en-US"/>
        </w:rPr>
        <w:t>Fax</w:t>
      </w:r>
      <w:r w:rsidRPr="00F20D2C">
        <w:rPr>
          <w:sz w:val="20"/>
          <w:szCs w:val="20"/>
        </w:rPr>
        <w:t>: …..  Α.Φ.Μ. ………., Δ.Ο.Υ. …………….., και εκπροσωπείται νόμιμα από ……………………., κάτοικο ………….., οδός ………. Τ.Κ. ………..  με Α.Δ.Τ. …………, του Α.Τ. ……………, Α.Φ.Μ ……………, Δ.Ο.Υ ………………..,  (που στο εξής θα αποκαλείται «</w:t>
      </w:r>
      <w:r w:rsidRPr="00F20D2C">
        <w:rPr>
          <w:b/>
          <w:sz w:val="20"/>
          <w:szCs w:val="20"/>
        </w:rPr>
        <w:t>Ανάδοχος</w:t>
      </w:r>
      <w:r w:rsidRPr="00F20D2C">
        <w:rPr>
          <w:sz w:val="20"/>
          <w:szCs w:val="20"/>
        </w:rPr>
        <w:t xml:space="preserve">»), </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συμφωνήθηκαν και έγιναν αμοιβαίως αποδεκτά τα ακόλουθα:</w:t>
      </w:r>
    </w:p>
    <w:p w:rsidR="00355120" w:rsidRPr="00F20D2C" w:rsidRDefault="00355120" w:rsidP="00355120">
      <w:pPr>
        <w:widowControl w:val="0"/>
        <w:autoSpaceDE w:val="0"/>
        <w:autoSpaceDN w:val="0"/>
        <w:adjustRightInd w:val="0"/>
        <w:jc w:val="both"/>
        <w:rPr>
          <w:b/>
          <w:bCs/>
          <w:color w:val="000000"/>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1: ΑΝΤΙΚΕΙΜΕΝΟ ΤΗΣ ΣΥΜΒΑΣΗΣ</w:t>
      </w:r>
    </w:p>
    <w:p w:rsidR="00355120" w:rsidRPr="00F20D2C" w:rsidRDefault="00355120" w:rsidP="00355120">
      <w:pPr>
        <w:widowControl w:val="0"/>
        <w:autoSpaceDE w:val="0"/>
        <w:autoSpaceDN w:val="0"/>
        <w:adjustRightInd w:val="0"/>
        <w:jc w:val="both"/>
        <w:rPr>
          <w:color w:val="000000"/>
          <w:sz w:val="20"/>
          <w:szCs w:val="20"/>
        </w:rPr>
      </w:pPr>
    </w:p>
    <w:p w:rsidR="00355120" w:rsidRPr="0062125A" w:rsidRDefault="00355120" w:rsidP="00355120">
      <w:pPr>
        <w:jc w:val="both"/>
        <w:rPr>
          <w:sz w:val="20"/>
          <w:szCs w:val="20"/>
        </w:rPr>
      </w:pPr>
      <w:r w:rsidRPr="0062125A">
        <w:rPr>
          <w:sz w:val="20"/>
          <w:szCs w:val="20"/>
        </w:rPr>
        <w:t>Ο Εργοδότης, σύμφωνα με:</w:t>
      </w:r>
    </w:p>
    <w:p w:rsidR="00355120" w:rsidRPr="000605B0" w:rsidRDefault="00355120" w:rsidP="000605B0">
      <w:pPr>
        <w:pStyle w:val="a6"/>
        <w:numPr>
          <w:ilvl w:val="0"/>
          <w:numId w:val="18"/>
        </w:numPr>
        <w:jc w:val="both"/>
        <w:rPr>
          <w:lang w:val="el-GR"/>
        </w:rPr>
      </w:pPr>
      <w:r w:rsidRPr="000605B0">
        <w:rPr>
          <w:lang w:val="el-GR"/>
        </w:rPr>
        <w:t xml:space="preserve">Την απόφαση επί του …. θέματος της ……………  συνεδρίασης </w:t>
      </w:r>
      <w:r w:rsidR="000605B0">
        <w:rPr>
          <w:lang w:val="el-GR"/>
        </w:rPr>
        <w:t xml:space="preserve"> </w:t>
      </w:r>
      <w:r w:rsidRPr="000605B0">
        <w:rPr>
          <w:lang w:val="el-GR"/>
        </w:rPr>
        <w:t xml:space="preserve">του Δ.Σ. Ε.Τ.Α.Α. </w:t>
      </w:r>
    </w:p>
    <w:p w:rsidR="00355120" w:rsidRPr="00F804DC" w:rsidRDefault="00355120" w:rsidP="000605B0">
      <w:pPr>
        <w:pStyle w:val="a6"/>
        <w:numPr>
          <w:ilvl w:val="0"/>
          <w:numId w:val="18"/>
        </w:numPr>
        <w:shd w:val="clear" w:color="auto" w:fill="FFFFFF"/>
        <w:tabs>
          <w:tab w:val="left" w:pos="4219"/>
        </w:tabs>
        <w:spacing w:before="120" w:after="120"/>
        <w:jc w:val="both"/>
        <w:rPr>
          <w:lang w:val="el-GR"/>
        </w:rPr>
      </w:pPr>
      <w:r w:rsidRPr="00F804DC">
        <w:rPr>
          <w:lang w:val="el-GR"/>
        </w:rPr>
        <w:t>Την υπ’ αριθμ. Πρωτ. …………….προσφορά του Αναδόχου.</w:t>
      </w:r>
    </w:p>
    <w:p w:rsidR="00355120" w:rsidRPr="000605B0" w:rsidRDefault="000605B0" w:rsidP="000605B0">
      <w:pPr>
        <w:pStyle w:val="a6"/>
        <w:numPr>
          <w:ilvl w:val="0"/>
          <w:numId w:val="18"/>
        </w:numPr>
        <w:shd w:val="clear" w:color="auto" w:fill="FFFFFF"/>
        <w:tabs>
          <w:tab w:val="left" w:pos="545"/>
        </w:tabs>
        <w:spacing w:before="120" w:after="120" w:line="240" w:lineRule="atLeast"/>
        <w:ind w:right="-1"/>
        <w:jc w:val="both"/>
        <w:rPr>
          <w:color w:val="000000"/>
          <w:spacing w:val="5"/>
        </w:rPr>
      </w:pPr>
      <w:r w:rsidRPr="00AA474A">
        <w:rPr>
          <w:color w:val="000000"/>
          <w:spacing w:val="5"/>
          <w:lang w:val="el-GR"/>
        </w:rPr>
        <w:t xml:space="preserve">     </w:t>
      </w:r>
      <w:r w:rsidR="00355120" w:rsidRPr="00AA474A">
        <w:rPr>
          <w:color w:val="000000"/>
          <w:spacing w:val="5"/>
        </w:rPr>
        <w:t xml:space="preserve">Την Διακήρυξη υπ’ αριθμ. </w:t>
      </w:r>
      <w:r w:rsidRPr="000605B0">
        <w:rPr>
          <w:color w:val="000000"/>
          <w:spacing w:val="5"/>
        </w:rPr>
        <w:t>……….</w:t>
      </w:r>
    </w:p>
    <w:p w:rsidR="000605B0" w:rsidRPr="000605B0" w:rsidRDefault="00AA474A" w:rsidP="000605B0">
      <w:pPr>
        <w:pStyle w:val="a6"/>
        <w:numPr>
          <w:ilvl w:val="0"/>
          <w:numId w:val="18"/>
        </w:numPr>
        <w:shd w:val="clear" w:color="auto" w:fill="FFFFFF"/>
        <w:tabs>
          <w:tab w:val="left" w:pos="545"/>
        </w:tabs>
        <w:spacing w:before="120" w:after="120" w:line="240" w:lineRule="atLeast"/>
        <w:ind w:right="-1"/>
        <w:jc w:val="both"/>
        <w:rPr>
          <w:color w:val="000000"/>
          <w:spacing w:val="5"/>
        </w:rPr>
      </w:pPr>
      <w:r>
        <w:rPr>
          <w:color w:val="000000"/>
          <w:spacing w:val="5"/>
          <w:lang w:val="el-GR"/>
        </w:rPr>
        <w:t xml:space="preserve">     </w:t>
      </w:r>
      <w:r w:rsidR="000605B0">
        <w:rPr>
          <w:color w:val="000000"/>
          <w:spacing w:val="5"/>
          <w:lang w:val="el-GR"/>
        </w:rPr>
        <w:t>Την απόφαση ανάληψης υποχρέωσης…………………</w:t>
      </w:r>
    </w:p>
    <w:p w:rsidR="00355120" w:rsidRPr="000605B0" w:rsidRDefault="000605B0" w:rsidP="000605B0">
      <w:pPr>
        <w:pStyle w:val="a6"/>
        <w:numPr>
          <w:ilvl w:val="0"/>
          <w:numId w:val="18"/>
        </w:numPr>
        <w:shd w:val="clear" w:color="auto" w:fill="FFFFFF"/>
        <w:tabs>
          <w:tab w:val="left" w:pos="4219"/>
        </w:tabs>
        <w:spacing w:before="120" w:after="120"/>
        <w:jc w:val="both"/>
        <w:rPr>
          <w:b/>
        </w:rPr>
      </w:pPr>
      <w:r w:rsidRPr="000605B0">
        <w:rPr>
          <w:b/>
        </w:rPr>
        <w:t>…………………………….</w:t>
      </w:r>
    </w:p>
    <w:p w:rsidR="00355120" w:rsidRPr="00CA7428" w:rsidRDefault="00355120" w:rsidP="00355120">
      <w:pPr>
        <w:shd w:val="clear" w:color="auto" w:fill="FFFFFF"/>
        <w:tabs>
          <w:tab w:val="left" w:pos="4219"/>
        </w:tabs>
        <w:spacing w:before="120" w:after="120"/>
        <w:jc w:val="both"/>
        <w:rPr>
          <w:sz w:val="20"/>
          <w:szCs w:val="20"/>
        </w:rPr>
      </w:pPr>
      <w:r w:rsidRPr="00CA7428">
        <w:rPr>
          <w:b/>
          <w:sz w:val="20"/>
          <w:szCs w:val="20"/>
        </w:rPr>
        <w:t>αναθέτει</w:t>
      </w:r>
      <w:r w:rsidRPr="00CA7428">
        <w:rPr>
          <w:sz w:val="20"/>
          <w:szCs w:val="20"/>
        </w:rPr>
        <w:t xml:space="preserve"> στον Ανάδοχο και αυτός </w:t>
      </w:r>
      <w:r w:rsidRPr="00CA7428">
        <w:rPr>
          <w:b/>
          <w:sz w:val="20"/>
          <w:szCs w:val="20"/>
        </w:rPr>
        <w:t>αναλαμβάνει</w:t>
      </w:r>
      <w:r w:rsidRPr="00CA7428">
        <w:rPr>
          <w:sz w:val="20"/>
          <w:szCs w:val="20"/>
        </w:rPr>
        <w:t xml:space="preserve"> την μέχρι τελεσιδικίας υποχρέωση δικαστικής διεκδίκησης των δικαιωμάτων (</w:t>
      </w:r>
      <w:r w:rsidRPr="00CA7428">
        <w:rPr>
          <w:sz w:val="20"/>
          <w:szCs w:val="20"/>
          <w:lang w:val="en-US"/>
        </w:rPr>
        <w:t>warrants</w:t>
      </w:r>
      <w:r w:rsidRPr="00CA7428">
        <w:rPr>
          <w:sz w:val="20"/>
          <w:szCs w:val="20"/>
        </w:rPr>
        <w:t>) του Ε.Τ.Α.Α.</w:t>
      </w:r>
      <w:r w:rsidR="00CA7428" w:rsidRPr="00CA7428">
        <w:rPr>
          <w:sz w:val="20"/>
          <w:szCs w:val="20"/>
        </w:rPr>
        <w:t>,</w:t>
      </w:r>
      <w:r w:rsidR="00CA7428" w:rsidRPr="00CA7428">
        <w:rPr>
          <w:bCs/>
          <w:iCs/>
          <w:sz w:val="20"/>
          <w:szCs w:val="20"/>
        </w:rPr>
        <w:t xml:space="preserve"> από τη συμμετοχή του στις αυξήσεις μετοχικού κεφαλαίου έτους 2013 των τραπεζών  ΕΘΝΙΚΗ ΤΡΑΠΕΖΑ ΤΗΣ ΕΛΛΑΔΟΣ (Ε.Τ.Ε.) &amp; </w:t>
      </w:r>
      <w:r w:rsidR="00CA7428" w:rsidRPr="00CA7428">
        <w:rPr>
          <w:bCs/>
          <w:iCs/>
          <w:sz w:val="20"/>
          <w:szCs w:val="20"/>
          <w:lang w:val="en-US"/>
        </w:rPr>
        <w:t>ALPHA</w:t>
      </w:r>
      <w:r w:rsidR="00CA7428" w:rsidRPr="00CA7428">
        <w:rPr>
          <w:bCs/>
          <w:iCs/>
          <w:sz w:val="20"/>
          <w:szCs w:val="20"/>
        </w:rPr>
        <w:t xml:space="preserve"> </w:t>
      </w:r>
      <w:r w:rsidR="00CA7428" w:rsidRPr="00CA7428">
        <w:rPr>
          <w:bCs/>
          <w:iCs/>
          <w:sz w:val="20"/>
          <w:szCs w:val="20"/>
          <w:lang w:val="en-US"/>
        </w:rPr>
        <w:t>BANK</w:t>
      </w:r>
      <w:r w:rsidRPr="00CA7428">
        <w:rPr>
          <w:sz w:val="20"/>
          <w:szCs w:val="20"/>
        </w:rPr>
        <w:t xml:space="preserve"> και ειδικότερα των απαιτήσεων των Τομέων : Σύνταξης &amp; Ασφάλισης Υγειονομικών (ΤΣΑΥ), Σύνταξης Μηχανικών και Ε.Δ.Ε.,  Πρόνοιας Εργοληπτών Δημοσίων Έργων </w:t>
      </w:r>
      <w:r w:rsidR="00CA7428" w:rsidRPr="00CA7428">
        <w:rPr>
          <w:sz w:val="20"/>
          <w:szCs w:val="20"/>
        </w:rPr>
        <w:t>και Ασφάλισης Νομικών του ΕΤΑΑ.</w:t>
      </w:r>
    </w:p>
    <w:p w:rsidR="00355120" w:rsidRPr="00F20D2C" w:rsidRDefault="00355120" w:rsidP="00355120">
      <w:pPr>
        <w:jc w:val="both"/>
        <w:rPr>
          <w:i/>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2: ΔΙΑΡΚΕΙΑ ΤΗΣ ΣΥΜΒΑΣΗΣ</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b/>
          <w:bCs/>
          <w:sz w:val="20"/>
          <w:szCs w:val="20"/>
        </w:rPr>
      </w:pPr>
      <w:r w:rsidRPr="00F20D2C">
        <w:rPr>
          <w:sz w:val="20"/>
          <w:szCs w:val="20"/>
        </w:rPr>
        <w:t>Η παρούσα σύμβαση αρχίζει από την ημερομηνία υπογραφής της και λήγει αυτοδικαίως με την ολοκλήρωση του αντικειμένου της σύμβασης.</w:t>
      </w:r>
    </w:p>
    <w:p w:rsidR="00355120" w:rsidRPr="00F20D2C" w:rsidRDefault="00355120" w:rsidP="00355120">
      <w:pPr>
        <w:jc w:val="both"/>
        <w:rPr>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 xml:space="preserve">Άρθρο 3: ΑΜΟΙΒΗ ΑΝΑΔΟΧΟΥ </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 xml:space="preserve">Η αμοιβή του Αναδόχου ορίζεται στο ποσό των …………..…………€ πλέον του νομίμου ΦΠΑ, βάσει της υπ’ αρ. ………….. …./…./201… προσφοράς του και θα καταβληθεί </w:t>
      </w:r>
      <w:r w:rsidRPr="00F20D2C">
        <w:rPr>
          <w:b/>
          <w:sz w:val="20"/>
          <w:szCs w:val="20"/>
        </w:rPr>
        <w:t xml:space="preserve"> </w:t>
      </w:r>
      <w:r w:rsidRPr="00F20D2C">
        <w:rPr>
          <w:sz w:val="20"/>
          <w:szCs w:val="20"/>
        </w:rPr>
        <w:t>σε αυτόν</w:t>
      </w:r>
      <w:r w:rsidRPr="00F20D2C">
        <w:rPr>
          <w:b/>
          <w:sz w:val="20"/>
          <w:szCs w:val="20"/>
        </w:rPr>
        <w:t xml:space="preserve"> </w:t>
      </w:r>
      <w:r w:rsidRPr="00F20D2C">
        <w:rPr>
          <w:sz w:val="20"/>
          <w:szCs w:val="20"/>
        </w:rPr>
        <w:t xml:space="preserve">αφού παρακρατηθούν οι προβλεπόμενες νόμιμες κρατήσεις. </w:t>
      </w:r>
    </w:p>
    <w:p w:rsidR="00355120" w:rsidRPr="00F20D2C" w:rsidRDefault="00355120" w:rsidP="00355120">
      <w:pPr>
        <w:widowControl w:val="0"/>
        <w:autoSpaceDE w:val="0"/>
        <w:autoSpaceDN w:val="0"/>
        <w:adjustRightInd w:val="0"/>
        <w:jc w:val="both"/>
        <w:rPr>
          <w:bCs/>
          <w:color w:val="000000"/>
          <w:sz w:val="20"/>
          <w:szCs w:val="20"/>
        </w:rPr>
      </w:pPr>
      <w:r w:rsidRPr="00407CAE">
        <w:rPr>
          <w:color w:val="000000"/>
          <w:sz w:val="20"/>
          <w:szCs w:val="20"/>
        </w:rPr>
        <w:t xml:space="preserve">Στο ποσό αυτό περιλαμβάνεται η αμοιβή για τη γνωμοδότηση, την άσκηση </w:t>
      </w:r>
      <w:r w:rsidR="00933A8B" w:rsidRPr="00407CAE">
        <w:rPr>
          <w:color w:val="000000"/>
          <w:sz w:val="20"/>
          <w:szCs w:val="20"/>
        </w:rPr>
        <w:t xml:space="preserve">όλων των </w:t>
      </w:r>
      <w:r w:rsidR="007A3F5A" w:rsidRPr="00407CAE">
        <w:rPr>
          <w:color w:val="000000"/>
          <w:sz w:val="20"/>
          <w:szCs w:val="20"/>
        </w:rPr>
        <w:t xml:space="preserve">αναγκαίων </w:t>
      </w:r>
      <w:r w:rsidRPr="00407CAE">
        <w:rPr>
          <w:color w:val="000000"/>
          <w:sz w:val="20"/>
          <w:szCs w:val="20"/>
        </w:rPr>
        <w:t>ενδίκ</w:t>
      </w:r>
      <w:r w:rsidR="00933A8B" w:rsidRPr="00407CAE">
        <w:rPr>
          <w:color w:val="000000"/>
          <w:sz w:val="20"/>
          <w:szCs w:val="20"/>
        </w:rPr>
        <w:t xml:space="preserve">ων </w:t>
      </w:r>
      <w:r w:rsidRPr="00407CAE">
        <w:rPr>
          <w:color w:val="000000"/>
          <w:sz w:val="20"/>
          <w:szCs w:val="20"/>
        </w:rPr>
        <w:t xml:space="preserve"> βοηθ</w:t>
      </w:r>
      <w:r w:rsidR="00933A8B" w:rsidRPr="00407CAE">
        <w:rPr>
          <w:color w:val="000000"/>
          <w:sz w:val="20"/>
          <w:szCs w:val="20"/>
        </w:rPr>
        <w:t xml:space="preserve">ημάτων </w:t>
      </w:r>
      <w:r w:rsidRPr="00407CAE">
        <w:rPr>
          <w:color w:val="000000"/>
          <w:sz w:val="20"/>
          <w:szCs w:val="20"/>
        </w:rPr>
        <w:t xml:space="preserve"> και τη συζήτηση της υπόθεσης μέχρι τελεσιδικίας μετά της καταθέσεως των σχετικών προτάσεων, υπομνημάτων και τυχόν ενδίκων μέσων του Ταμείου ή /και των αντιδίκων, καθώς και οι δαπάνες στις οποίες θα προβεί ο Ανάδοχος για κάθε παράσταση και γραμμάτιο προείσπραξης Δικηγορικού Συλλόγου που τυχόν θα απαιτηθεί δια την υπόθεση. Τα έξοδα επιδόσεων βαρύνουν το Ν.Π.Δ.Δ. Ε.Τ.Α.Α. Επισημαίνεται ότι το Ταμείο απαλλάσσεται της καταβολής δικαστικού ενσήμου και παραστάσεων κατ’</w:t>
      </w:r>
      <w:r w:rsidRPr="00407CAE">
        <w:rPr>
          <w:bCs/>
          <w:color w:val="000000"/>
          <w:sz w:val="20"/>
          <w:szCs w:val="20"/>
        </w:rPr>
        <w:t xml:space="preserve"> άρθ. 28 παρ. 4 του Ν.2579/98.</w:t>
      </w:r>
    </w:p>
    <w:p w:rsidR="00355120" w:rsidRPr="00F20D2C" w:rsidRDefault="00355120" w:rsidP="00355120">
      <w:pPr>
        <w:widowControl w:val="0"/>
        <w:autoSpaceDE w:val="0"/>
        <w:autoSpaceDN w:val="0"/>
        <w:adjustRightInd w:val="0"/>
        <w:jc w:val="both"/>
        <w:rPr>
          <w:color w:val="000000"/>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 xml:space="preserve">Άρθρο 4: ΤΡΟΠΟΣ ΠΛΗΡΩΜΗΣ  </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4.1. Η αμοιβή θα καταβληθεί στον Ανάδοχο …………, εφόσον υπάρχει βεβαίωση της αρμόδιας επιτροπής ότι ολοκληρώθηκε η παροχή των υπηρεσιών, εκδοθούν και υποβληθούν τα αντίστοιχα τιμολόγια στους Τομείς και εγκριθούν τα εντάλματα πληρωμής από την Υπηρεσία Επιτρόπου του Ελεγκτικού Συνεδρίου.</w:t>
      </w:r>
    </w:p>
    <w:p w:rsidR="00355120" w:rsidRPr="00F20D2C" w:rsidRDefault="00355120" w:rsidP="00355120">
      <w:pPr>
        <w:jc w:val="both"/>
        <w:rPr>
          <w:sz w:val="20"/>
          <w:szCs w:val="20"/>
        </w:rPr>
      </w:pPr>
    </w:p>
    <w:p w:rsidR="00355120" w:rsidRPr="00407CAE" w:rsidRDefault="00355120" w:rsidP="00355120">
      <w:pPr>
        <w:spacing w:before="120" w:after="120"/>
        <w:jc w:val="both"/>
        <w:rPr>
          <w:sz w:val="20"/>
          <w:szCs w:val="20"/>
        </w:rPr>
      </w:pPr>
      <w:r w:rsidRPr="00407CAE">
        <w:rPr>
          <w:sz w:val="20"/>
          <w:szCs w:val="20"/>
        </w:rPr>
        <w:t>4.2 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933A8B" w:rsidRPr="00407CAE" w:rsidRDefault="00933A8B" w:rsidP="00933A8B">
      <w:pPr>
        <w:numPr>
          <w:ilvl w:val="0"/>
          <w:numId w:val="10"/>
        </w:numPr>
        <w:spacing w:before="120" w:after="120"/>
        <w:ind w:left="0" w:hanging="11"/>
        <w:jc w:val="both"/>
        <w:rPr>
          <w:sz w:val="20"/>
          <w:szCs w:val="20"/>
        </w:rPr>
      </w:pPr>
      <w:r w:rsidRPr="00407CAE">
        <w:rPr>
          <w:sz w:val="20"/>
          <w:szCs w:val="20"/>
        </w:rPr>
        <w:t>Ποσοστό 10% του συμβατικού τιμήματος πλέον του αναλογούντος ΦΠΑ με την υπογραφή της σύμβασης</w:t>
      </w:r>
    </w:p>
    <w:p w:rsidR="00933A8B" w:rsidRPr="00407CAE" w:rsidRDefault="00933A8B" w:rsidP="00933A8B">
      <w:pPr>
        <w:numPr>
          <w:ilvl w:val="0"/>
          <w:numId w:val="10"/>
        </w:numPr>
        <w:spacing w:before="120" w:after="120"/>
        <w:ind w:left="0" w:hanging="11"/>
        <w:jc w:val="both"/>
        <w:rPr>
          <w:sz w:val="20"/>
          <w:szCs w:val="20"/>
        </w:rPr>
      </w:pPr>
      <w:r w:rsidRPr="00407CAE">
        <w:rPr>
          <w:sz w:val="20"/>
          <w:szCs w:val="20"/>
        </w:rPr>
        <w:t>Ποσοστό 40% του συμβατικού τιμήματος πλέον του αναλογούντος ΦΠΑ με την άσκηση του ή των ενδίκων βοηθημάτων</w:t>
      </w:r>
    </w:p>
    <w:p w:rsidR="00933A8B" w:rsidRPr="00407CAE" w:rsidRDefault="00933A8B" w:rsidP="00933A8B">
      <w:pPr>
        <w:numPr>
          <w:ilvl w:val="0"/>
          <w:numId w:val="10"/>
        </w:numPr>
        <w:spacing w:before="120" w:after="120"/>
        <w:ind w:left="0" w:hanging="11"/>
        <w:jc w:val="both"/>
        <w:rPr>
          <w:sz w:val="20"/>
          <w:szCs w:val="20"/>
        </w:rPr>
      </w:pPr>
      <w:r w:rsidRPr="00407CAE">
        <w:rPr>
          <w:sz w:val="20"/>
          <w:szCs w:val="20"/>
        </w:rPr>
        <w:t>Ποσοστό 20% του συμβατικού τιμήματος πλέον του αναλογούντος ΦΠΑ με την συζήτηση του ή των ενδίκων βοηθημάτων</w:t>
      </w:r>
    </w:p>
    <w:p w:rsidR="00933A8B" w:rsidRPr="00407CAE" w:rsidRDefault="00933A8B" w:rsidP="00933A8B">
      <w:pPr>
        <w:numPr>
          <w:ilvl w:val="0"/>
          <w:numId w:val="10"/>
        </w:numPr>
        <w:spacing w:before="120" w:after="120"/>
        <w:ind w:left="0" w:hanging="11"/>
        <w:jc w:val="both"/>
        <w:rPr>
          <w:sz w:val="20"/>
          <w:szCs w:val="20"/>
        </w:rPr>
      </w:pPr>
      <w:r w:rsidRPr="00407CAE">
        <w:rPr>
          <w:sz w:val="20"/>
          <w:szCs w:val="20"/>
        </w:rPr>
        <w:t>Ποσοστό 10% του συμβατικού τιμήματος πλέον του αναλογούντος ΦΠΑ με την άσκηση και προσδιορισμό τυχόν έφεσης</w:t>
      </w:r>
    </w:p>
    <w:p w:rsidR="00933A8B" w:rsidRPr="00407CAE" w:rsidRDefault="00933A8B" w:rsidP="00933A8B">
      <w:pPr>
        <w:numPr>
          <w:ilvl w:val="0"/>
          <w:numId w:val="10"/>
        </w:numPr>
        <w:spacing w:before="120" w:after="120"/>
        <w:ind w:left="0" w:hanging="11"/>
        <w:jc w:val="both"/>
        <w:rPr>
          <w:sz w:val="20"/>
          <w:szCs w:val="20"/>
        </w:rPr>
      </w:pPr>
      <w:r w:rsidRPr="00407CAE">
        <w:rPr>
          <w:sz w:val="20"/>
          <w:szCs w:val="20"/>
        </w:rPr>
        <w:t>Ποσοστό 20% του συμβατικού τιμήματος πλέον του αναλογούντος ΦΠΑ με την συζήτηση τυχόν εφέσεων</w:t>
      </w:r>
    </w:p>
    <w:p w:rsidR="00355120" w:rsidRPr="00F20D2C" w:rsidRDefault="00355120" w:rsidP="00355120">
      <w:pPr>
        <w:spacing w:before="120" w:after="120"/>
        <w:jc w:val="both"/>
        <w:rPr>
          <w:sz w:val="20"/>
          <w:szCs w:val="20"/>
        </w:rPr>
      </w:pPr>
      <w:r w:rsidRPr="00407CAE">
        <w:rPr>
          <w:sz w:val="20"/>
          <w:szCs w:val="20"/>
        </w:rPr>
        <w:t>Διευκρινίζεται ότι σε περίπτωση τυχόν ολοκλήρωσης της υπόθεσης δια τελεσιδικίας άνευ ασκήσεως</w:t>
      </w:r>
      <w:r w:rsidRPr="00F20D2C">
        <w:rPr>
          <w:sz w:val="20"/>
          <w:szCs w:val="20"/>
        </w:rPr>
        <w:t xml:space="preserve"> εφέσεως, ή συμβιβαστικής δικαστικής ή εξωδικαστικής επίλυσης της διαφοράς μετά την άσκηση του ενδίκου βοηθήματος, ο ανάδοχος θα δικαιούται να εισπράξει το σύνολο του υπολειπόμενου ποσού, σύμφωνα με τα ποσοστά της αμοιβής που ισχύουν ανωτέρω.</w:t>
      </w:r>
    </w:p>
    <w:p w:rsidR="00355120" w:rsidRPr="00F20D2C" w:rsidRDefault="00355120" w:rsidP="00355120">
      <w:pPr>
        <w:spacing w:before="120" w:after="120"/>
        <w:ind w:left="-11"/>
        <w:jc w:val="both"/>
        <w:rPr>
          <w:sz w:val="20"/>
          <w:szCs w:val="20"/>
        </w:rPr>
      </w:pPr>
      <w:r w:rsidRPr="00F20D2C">
        <w:rPr>
          <w:sz w:val="20"/>
          <w:szCs w:val="20"/>
        </w:rPr>
        <w:t xml:space="preserve">Η δαπάνη του έργου θα βαρύνει τον προϋπολογισμό </w:t>
      </w:r>
      <w:r w:rsidR="00CA7428">
        <w:rPr>
          <w:sz w:val="20"/>
          <w:szCs w:val="20"/>
        </w:rPr>
        <w:t xml:space="preserve">δαπανών Διοίκησης &amp; Λειτουργίας </w:t>
      </w:r>
      <w:r w:rsidRPr="00F20D2C">
        <w:rPr>
          <w:sz w:val="20"/>
          <w:szCs w:val="20"/>
        </w:rPr>
        <w:t>του Ε.Τ.Α.Α.</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4.3  Κατά τη διαδικασία πληρωμής, ο Ανάδοχος οφείλει να προσκομίσει τα ακόλουθα δικαιολογητικά:</w:t>
      </w:r>
    </w:p>
    <w:p w:rsidR="00355120" w:rsidRPr="00F20D2C" w:rsidRDefault="00355120" w:rsidP="00355120">
      <w:pPr>
        <w:numPr>
          <w:ilvl w:val="0"/>
          <w:numId w:val="6"/>
        </w:numPr>
        <w:jc w:val="both"/>
        <w:rPr>
          <w:sz w:val="20"/>
          <w:szCs w:val="20"/>
        </w:rPr>
      </w:pPr>
      <w:r w:rsidRPr="00F20D2C">
        <w:rPr>
          <w:sz w:val="20"/>
          <w:szCs w:val="20"/>
        </w:rPr>
        <w:t>Τιμολόγιο Παροχής Υπηρεσιών</w:t>
      </w:r>
    </w:p>
    <w:p w:rsidR="00355120" w:rsidRPr="00F20D2C" w:rsidRDefault="00355120" w:rsidP="00355120">
      <w:pPr>
        <w:numPr>
          <w:ilvl w:val="0"/>
          <w:numId w:val="6"/>
        </w:numPr>
        <w:jc w:val="both"/>
        <w:rPr>
          <w:sz w:val="20"/>
          <w:szCs w:val="20"/>
        </w:rPr>
      </w:pPr>
      <w:r w:rsidRPr="00F20D2C">
        <w:rPr>
          <w:sz w:val="20"/>
          <w:szCs w:val="20"/>
        </w:rPr>
        <w:t>Αποδεικτικό Ασφαλιστικής και Φορολογικής Ενημερότητας.</w:t>
      </w:r>
    </w:p>
    <w:p w:rsidR="00355120" w:rsidRPr="00F20D2C" w:rsidRDefault="00355120" w:rsidP="00355120">
      <w:pPr>
        <w:numPr>
          <w:ilvl w:val="0"/>
          <w:numId w:val="6"/>
        </w:numPr>
        <w:jc w:val="both"/>
        <w:rPr>
          <w:sz w:val="20"/>
          <w:szCs w:val="20"/>
        </w:rPr>
      </w:pPr>
      <w:r w:rsidRPr="00F20D2C">
        <w:rPr>
          <w:sz w:val="20"/>
          <w:szCs w:val="20"/>
        </w:rPr>
        <w:t>Αριθμό Λογαριασμού Τραπέζης (IBAN).</w:t>
      </w:r>
    </w:p>
    <w:p w:rsidR="00355120" w:rsidRPr="00F20D2C" w:rsidRDefault="00355120" w:rsidP="00355120">
      <w:pPr>
        <w:numPr>
          <w:ilvl w:val="0"/>
          <w:numId w:val="6"/>
        </w:numPr>
        <w:jc w:val="both"/>
        <w:rPr>
          <w:sz w:val="20"/>
          <w:szCs w:val="20"/>
        </w:rPr>
      </w:pPr>
      <w:r w:rsidRPr="00F20D2C">
        <w:rPr>
          <w:sz w:val="20"/>
          <w:szCs w:val="20"/>
        </w:rPr>
        <w:t>Κάθε άλλο παραστατικό που τυχόν ζητηθεί από την Υπηρεσία που διενεργεί τον έλεγχο.</w:t>
      </w:r>
    </w:p>
    <w:p w:rsidR="00355120" w:rsidRPr="00F20D2C" w:rsidRDefault="00355120" w:rsidP="00355120">
      <w:pPr>
        <w:pStyle w:val="a6"/>
        <w:jc w:val="both"/>
        <w:rPr>
          <w:lang w:val="el-GR"/>
        </w:rPr>
      </w:pPr>
    </w:p>
    <w:p w:rsidR="00355120" w:rsidRPr="00F20D2C" w:rsidRDefault="00355120" w:rsidP="00355120">
      <w:pPr>
        <w:pStyle w:val="a6"/>
        <w:jc w:val="both"/>
        <w:rPr>
          <w:lang w:val="el-GR"/>
        </w:rPr>
      </w:pPr>
      <w:r w:rsidRPr="00F20D2C">
        <w:rPr>
          <w:lang w:val="el-GR"/>
        </w:rPr>
        <w:t>Τον Ανάδοχο βαρύνουν όλες οι νόμιμες κρατήσεις, ως εξής:</w:t>
      </w:r>
    </w:p>
    <w:p w:rsidR="00355120" w:rsidRPr="00F20D2C" w:rsidRDefault="00355120" w:rsidP="00355120">
      <w:pPr>
        <w:ind w:left="720"/>
        <w:jc w:val="both"/>
        <w:rPr>
          <w:sz w:val="20"/>
          <w:szCs w:val="20"/>
        </w:rPr>
      </w:pPr>
    </w:p>
    <w:p w:rsidR="00355120" w:rsidRPr="00F20D2C" w:rsidRDefault="00355120" w:rsidP="00355120">
      <w:pPr>
        <w:pStyle w:val="a6"/>
        <w:numPr>
          <w:ilvl w:val="0"/>
          <w:numId w:val="12"/>
        </w:numPr>
        <w:autoSpaceDE w:val="0"/>
        <w:autoSpaceDN w:val="0"/>
        <w:adjustRightInd w:val="0"/>
        <w:ind w:left="851" w:hanging="425"/>
        <w:jc w:val="both"/>
        <w:rPr>
          <w:rFonts w:eastAsia="SimSun"/>
          <w:lang w:val="el-GR" w:eastAsia="zh-CN"/>
        </w:rPr>
      </w:pPr>
      <w:r w:rsidRPr="00F20D2C">
        <w:rPr>
          <w:rFonts w:eastAsia="SimSun"/>
          <w:lang w:val="el-GR" w:eastAsia="zh-CN"/>
        </w:rPr>
        <w:t xml:space="preserve">κράτηση 0,10% υπέρ της Ε.Α.Α.ΔΗ.ΣΥ. επί της </w:t>
      </w:r>
      <w:r w:rsidRPr="00F20D2C">
        <w:rPr>
          <w:rFonts w:eastAsiaTheme="minorHAnsi"/>
          <w:lang w:val="el-GR"/>
        </w:rPr>
        <w:t xml:space="preserve"> αξίας (εκτός Φ.Π.Α)  προ  Φόρων &amp; κρατήσεων, της αρχικής, καθώς και κάθε συμπληρωματικής</w:t>
      </w:r>
      <w:r w:rsidRPr="00F20D2C">
        <w:rPr>
          <w:rFonts w:eastAsia="SimSun"/>
          <w:lang w:val="el-GR" w:eastAsia="zh-CN"/>
        </w:rPr>
        <w:t xml:space="preserve"> (</w:t>
      </w:r>
      <w:r w:rsidRPr="00F20D2C">
        <w:rPr>
          <w:rFonts w:eastAsiaTheme="minorHAnsi"/>
          <w:lang w:val="el-GR"/>
        </w:rPr>
        <w:t>άρθρο 4, παρ 3 ν.4013/2011 (Α.204) &amp; άρθρο 61 ν. 4146/2013 (Α.90)</w:t>
      </w:r>
      <w:r w:rsidRPr="00F20D2C">
        <w:rPr>
          <w:rFonts w:eastAsia="SimSun"/>
          <w:lang w:val="el-GR" w:eastAsia="zh-CN"/>
        </w:rPr>
        <w:t xml:space="preserve">). </w:t>
      </w:r>
    </w:p>
    <w:p w:rsidR="00355120" w:rsidRPr="00F20D2C" w:rsidRDefault="00355120" w:rsidP="00355120">
      <w:pPr>
        <w:pStyle w:val="a6"/>
        <w:numPr>
          <w:ilvl w:val="0"/>
          <w:numId w:val="11"/>
        </w:numPr>
        <w:autoSpaceDE w:val="0"/>
        <w:autoSpaceDN w:val="0"/>
        <w:adjustRightInd w:val="0"/>
        <w:jc w:val="both"/>
        <w:rPr>
          <w:rFonts w:eastAsiaTheme="minorHAnsi"/>
          <w:lang w:val="el-GR"/>
        </w:rPr>
      </w:pPr>
      <w:r w:rsidRPr="00F20D2C">
        <w:rPr>
          <w:rFonts w:eastAsia="SimSun"/>
          <w:lang w:val="el-GR" w:eastAsia="zh-CN"/>
        </w:rPr>
        <w:t xml:space="preserve">τέλος χαρτοσήμου 3% (πλέον 20% υπέρ ΟΓΑ), ήτοι 3,6% </w:t>
      </w:r>
      <w:r w:rsidRPr="00F20D2C">
        <w:rPr>
          <w:rFonts w:eastAsiaTheme="minorHAnsi"/>
          <w:lang w:val="el-GR"/>
        </w:rPr>
        <w:t>επί του ποσού της κράτησης 0,10% υπέρ της Ενιαίας Ανεξάρτητης Αρχής Δημοσίων Συμβάσεων</w:t>
      </w:r>
    </w:p>
    <w:p w:rsidR="00355120" w:rsidRPr="00F20D2C" w:rsidRDefault="00355120" w:rsidP="00355120">
      <w:pPr>
        <w:pStyle w:val="a5"/>
        <w:numPr>
          <w:ilvl w:val="0"/>
          <w:numId w:val="1"/>
        </w:numPr>
        <w:tabs>
          <w:tab w:val="clear" w:pos="720"/>
          <w:tab w:val="num" w:pos="851"/>
        </w:tabs>
        <w:spacing w:after="0" w:line="240" w:lineRule="auto"/>
        <w:ind w:left="851" w:right="84" w:hanging="425"/>
        <w:jc w:val="both"/>
      </w:pPr>
      <w:r w:rsidRPr="00F20D2C">
        <w:t xml:space="preserve"> η προβλεπόμενη παρακράτηση φόρου εισοδήματος   στην παροχή υπηρεσιών στην προ Φ.Π.Α. αξία.</w:t>
      </w:r>
    </w:p>
    <w:p w:rsidR="00355120" w:rsidRPr="00F20D2C" w:rsidRDefault="00355120" w:rsidP="00355120">
      <w:pPr>
        <w:pStyle w:val="a5"/>
        <w:spacing w:after="0" w:line="240" w:lineRule="auto"/>
        <w:ind w:left="795" w:right="430"/>
      </w:pPr>
    </w:p>
    <w:p w:rsidR="00355120" w:rsidRPr="00F20D2C" w:rsidRDefault="00355120" w:rsidP="00355120">
      <w:pPr>
        <w:numPr>
          <w:ilvl w:val="0"/>
          <w:numId w:val="7"/>
        </w:numPr>
        <w:ind w:left="567" w:hanging="283"/>
        <w:jc w:val="both"/>
        <w:rPr>
          <w:sz w:val="20"/>
          <w:szCs w:val="20"/>
        </w:rPr>
      </w:pPr>
      <w:r w:rsidRPr="00F20D2C">
        <w:rPr>
          <w:sz w:val="20"/>
          <w:szCs w:val="20"/>
        </w:rPr>
        <w:t xml:space="preserve">Κάθε άλλη νόμιμη κράτηση που τυχόν θεσμοθετηθεί κατά τη διάρκεια της Σύμβασης </w:t>
      </w:r>
    </w:p>
    <w:p w:rsidR="00355120" w:rsidRPr="00F20D2C" w:rsidRDefault="00355120" w:rsidP="00355120">
      <w:pPr>
        <w:ind w:left="567" w:hanging="283"/>
        <w:jc w:val="both"/>
        <w:rPr>
          <w:sz w:val="20"/>
          <w:szCs w:val="20"/>
        </w:rPr>
      </w:pPr>
    </w:p>
    <w:p w:rsidR="00355120" w:rsidRPr="00F20D2C" w:rsidRDefault="00355120" w:rsidP="00355120">
      <w:pPr>
        <w:numPr>
          <w:ilvl w:val="0"/>
          <w:numId w:val="7"/>
        </w:numPr>
        <w:ind w:left="567" w:hanging="283"/>
        <w:jc w:val="both"/>
        <w:rPr>
          <w:sz w:val="20"/>
          <w:szCs w:val="20"/>
        </w:rPr>
      </w:pPr>
      <w:r w:rsidRPr="00F20D2C">
        <w:rPr>
          <w:sz w:val="20"/>
          <w:szCs w:val="20"/>
        </w:rPr>
        <w:t>Τα έξοδα επιδόσεων βαρύνουν το ΝΠΔΔ Ε.Τ.Α.Α. Το Ταμείο απαλλάσσεται της καταβολής δικαστικού ενσήμου και παραστάσεων κατά το άρθρο 28 παρ. 4 του Ν. 2579/1998.</w:t>
      </w:r>
    </w:p>
    <w:p w:rsidR="00355120" w:rsidRPr="00F20D2C" w:rsidRDefault="00355120" w:rsidP="00355120">
      <w:pPr>
        <w:jc w:val="both"/>
        <w:rPr>
          <w:sz w:val="20"/>
          <w:szCs w:val="20"/>
        </w:rPr>
      </w:pPr>
    </w:p>
    <w:p w:rsidR="00355120" w:rsidRPr="00F20D2C" w:rsidRDefault="00355120" w:rsidP="00355120">
      <w:pPr>
        <w:jc w:val="both"/>
        <w:rPr>
          <w:color w:val="000000"/>
          <w:sz w:val="20"/>
          <w:szCs w:val="20"/>
        </w:rPr>
      </w:pPr>
      <w:r w:rsidRPr="00F20D2C">
        <w:rPr>
          <w:color w:val="000000"/>
          <w:sz w:val="20"/>
          <w:szCs w:val="20"/>
        </w:rPr>
        <w:t xml:space="preserve">Με την καταβολή των παραπάνω ποσών εξοφλούνται όλες ανεξαιρέτως οι απαιτήσεις κάθε είδους του  Αναδόχου  έναντι του Εργοδότη  δυνάμει της παρούσας σύμβασης και ο Εργοδότης ουδεμία περαιτέρω υποχρέωση υπέχει έναντι του Αναδόχου. </w:t>
      </w:r>
    </w:p>
    <w:p w:rsidR="00355120" w:rsidRPr="00B872C8" w:rsidRDefault="00355120" w:rsidP="00355120">
      <w:pPr>
        <w:pStyle w:val="a6"/>
        <w:numPr>
          <w:ilvl w:val="0"/>
          <w:numId w:val="13"/>
        </w:numPr>
        <w:suppressAutoHyphens/>
        <w:spacing w:before="120" w:after="120"/>
        <w:jc w:val="both"/>
        <w:rPr>
          <w:lang w:val="el-GR"/>
        </w:rPr>
      </w:pPr>
      <w:r w:rsidRPr="00B872C8">
        <w:rPr>
          <w:lang w:val="el-GR"/>
        </w:rPr>
        <w:t>Τα τιμολόγια θα εκδίδονται στα εξής στοιχεία:</w:t>
      </w:r>
    </w:p>
    <w:p w:rsidR="00355120" w:rsidRPr="00F20D2C" w:rsidRDefault="00355120" w:rsidP="00355120">
      <w:pPr>
        <w:suppressAutoHyphens/>
        <w:spacing w:before="120" w:after="120"/>
        <w:ind w:left="1276"/>
        <w:jc w:val="both"/>
        <w:rPr>
          <w:sz w:val="20"/>
          <w:szCs w:val="20"/>
        </w:rPr>
      </w:pPr>
      <w:r w:rsidRPr="00F20D2C">
        <w:rPr>
          <w:sz w:val="20"/>
          <w:szCs w:val="20"/>
        </w:rPr>
        <w:t>ΕΠΩΝΥΜΙΑ: Ε.Τ.Α.Α.</w:t>
      </w:r>
    </w:p>
    <w:p w:rsidR="00355120" w:rsidRPr="00F20D2C" w:rsidRDefault="00355120" w:rsidP="00355120">
      <w:pPr>
        <w:tabs>
          <w:tab w:val="num" w:pos="1276"/>
        </w:tabs>
        <w:suppressAutoHyphens/>
        <w:spacing w:before="120" w:after="120"/>
        <w:ind w:left="1276"/>
        <w:jc w:val="both"/>
        <w:rPr>
          <w:sz w:val="20"/>
          <w:szCs w:val="20"/>
        </w:rPr>
      </w:pPr>
      <w:r w:rsidRPr="00F20D2C">
        <w:rPr>
          <w:sz w:val="20"/>
          <w:szCs w:val="20"/>
        </w:rPr>
        <w:t>ΕΠΑΓΓΕΛΜΑ: Ν.Π.Δ.Δ.</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tab/>
        <w:t>ΔΙΕΥΘΥΝΣΗ: ΜΑΡΝΗ 22- 104 33 ΑΘΗΝΑ</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tab/>
        <w:t xml:space="preserve">Α.Φ.Μ. 998146384, </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t xml:space="preserve">          </w:t>
      </w:r>
      <w:r w:rsidR="000605B0">
        <w:rPr>
          <w:sz w:val="20"/>
          <w:szCs w:val="20"/>
        </w:rPr>
        <w:t xml:space="preserve"> </w:t>
      </w:r>
      <w:r w:rsidRPr="00F20D2C">
        <w:rPr>
          <w:sz w:val="20"/>
          <w:szCs w:val="20"/>
        </w:rPr>
        <w:t>Δ.Ο.Υ.  Δ’ ΑΘΗΝΩΝ</w:t>
      </w:r>
    </w:p>
    <w:p w:rsidR="00355120" w:rsidRPr="00F20D2C" w:rsidRDefault="00355120" w:rsidP="00355120">
      <w:pPr>
        <w:jc w:val="both"/>
        <w:rPr>
          <w:color w:val="000000"/>
          <w:sz w:val="20"/>
          <w:szCs w:val="20"/>
        </w:rPr>
      </w:pPr>
    </w:p>
    <w:p w:rsidR="00355120" w:rsidRPr="00F20D2C" w:rsidRDefault="00355120" w:rsidP="00355120">
      <w:pPr>
        <w:jc w:val="both"/>
        <w:rPr>
          <w:color w:val="000000"/>
          <w:sz w:val="20"/>
          <w:szCs w:val="20"/>
        </w:rPr>
      </w:pPr>
      <w:r w:rsidRPr="00F20D2C">
        <w:rPr>
          <w:color w:val="000000"/>
          <w:sz w:val="20"/>
          <w:szCs w:val="20"/>
        </w:rPr>
        <w:t>Ρητά συμφωνείται και συνομολογείται ότι όλες ανεξαιρέτως οι πάσης φύσεως δαπάνες και έξοδα που απαιτούνται για την προσήκουσα εκτέλεση της παρούσας σύμβασης, συμπεριλαμβανομένων ενδεικτικά και όχι περιοριστικά, αμοιβών υπαλλήλων, προσωπικού, συνεργατών και κάθε είδους προστεθέντων, βοηθών εκπληρώσεως ή άλλων τρίτων προσώπων τα οποία χρησιμοποιεί ο Ανάδοχος  για την εκτέλεση της παρούσας σύμβασης, των σχετικών ασφαλιστικών εισφορών, εξόδων μετακίνησης κ.λπ. βαρύνουν εξ ολοκλήρου και αποκλειστικά τον Ανάδοχο  και ο τελευταίος καμία σχετική αξίωση δεν έχει έναντι του Εργοδότη.</w:t>
      </w:r>
    </w:p>
    <w:p w:rsidR="00355120" w:rsidRPr="00F20D2C" w:rsidRDefault="00355120" w:rsidP="00355120">
      <w:pPr>
        <w:widowControl w:val="0"/>
        <w:autoSpaceDE w:val="0"/>
        <w:autoSpaceDN w:val="0"/>
        <w:adjustRightInd w:val="0"/>
        <w:spacing w:before="240"/>
        <w:jc w:val="both"/>
        <w:rPr>
          <w:b/>
          <w:bCs/>
          <w:color w:val="000000"/>
          <w:sz w:val="20"/>
          <w:szCs w:val="20"/>
          <w:u w:val="single"/>
        </w:rPr>
      </w:pPr>
      <w:r w:rsidRPr="00F20D2C">
        <w:rPr>
          <w:b/>
          <w:bCs/>
          <w:color w:val="000000"/>
          <w:sz w:val="20"/>
          <w:szCs w:val="20"/>
          <w:u w:val="single"/>
        </w:rPr>
        <w:t xml:space="preserve"> Άρθρο 5: ΕΓΓΥΗΣΕΙΣ</w:t>
      </w:r>
    </w:p>
    <w:p w:rsidR="00355120" w:rsidRPr="00F20D2C" w:rsidRDefault="00355120" w:rsidP="00355120">
      <w:pPr>
        <w:widowControl w:val="0"/>
        <w:autoSpaceDE w:val="0"/>
        <w:autoSpaceDN w:val="0"/>
        <w:adjustRightInd w:val="0"/>
        <w:spacing w:before="240"/>
        <w:jc w:val="both"/>
        <w:rPr>
          <w:bCs/>
          <w:color w:val="000000"/>
          <w:sz w:val="20"/>
          <w:szCs w:val="20"/>
        </w:rPr>
      </w:pPr>
      <w:r w:rsidRPr="00F20D2C">
        <w:rPr>
          <w:bCs/>
          <w:color w:val="000000"/>
          <w:sz w:val="20"/>
          <w:szCs w:val="20"/>
        </w:rPr>
        <w:t>Για την καλή εκτέλεση των όρων της σύμβασης, ο ανάδοχος κατέθεσε την υπ’ αριθμ. ………………………… εγγυητική επιστολή ποσού ……………. €, εκδοθείσα από την Τράπεζα …………………. με ημερομηνία …/…/……, που αντιστοιχεί σε ποσοστό 5% της συνολικής συμβατικής αξίας μη συμπεριλαμβανομένου του Φ.Π.Α.</w:t>
      </w:r>
    </w:p>
    <w:p w:rsidR="00355120" w:rsidRPr="00F20D2C" w:rsidRDefault="00355120" w:rsidP="00355120">
      <w:pPr>
        <w:widowControl w:val="0"/>
        <w:autoSpaceDE w:val="0"/>
        <w:autoSpaceDN w:val="0"/>
        <w:adjustRightInd w:val="0"/>
        <w:jc w:val="both"/>
        <w:rPr>
          <w:bCs/>
          <w:color w:val="000000"/>
          <w:sz w:val="20"/>
          <w:szCs w:val="20"/>
        </w:rPr>
      </w:pPr>
    </w:p>
    <w:p w:rsidR="00355120" w:rsidRPr="00F20D2C" w:rsidRDefault="00355120" w:rsidP="00355120">
      <w:pPr>
        <w:widowControl w:val="0"/>
        <w:autoSpaceDE w:val="0"/>
        <w:autoSpaceDN w:val="0"/>
        <w:adjustRightInd w:val="0"/>
        <w:jc w:val="both"/>
        <w:rPr>
          <w:bCs/>
          <w:color w:val="000000"/>
          <w:sz w:val="20"/>
          <w:szCs w:val="20"/>
        </w:rPr>
      </w:pPr>
      <w:r w:rsidRPr="00F20D2C">
        <w:rPr>
          <w:bCs/>
          <w:color w:val="000000"/>
          <w:sz w:val="20"/>
          <w:szCs w:val="20"/>
        </w:rPr>
        <w:t>Η εγγυητική επιστολή είναι αορίστου χρόνου και θα επιστραφεί στον ανάδοχο μετά την εκπλήρωση όλων των εκκρεμοτήτων του με το Ε.Τ.Α.Α.</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6: ΡΗΤΡΑ ΕΧΕΜΥΘΕΙΑΣ ΚΑΙ ΛΟΙΠΕΣ ΥΠΟΧΡΕΩΣΕΙΣ</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Ο Ανάδοχος αναγνωρίζει ότι γίνεται γνώστης άκρως εμπιστευτικών πληροφοριών, που αποτελούν αντικείμενο δικαιωμάτων …………………… ιδιοκτησίας του Εργοδότη ή τρίτων.</w:t>
      </w:r>
    </w:p>
    <w:p w:rsidR="00355120" w:rsidRPr="00F20D2C" w:rsidRDefault="00355120" w:rsidP="00355120">
      <w:pPr>
        <w:jc w:val="both"/>
        <w:rPr>
          <w:sz w:val="20"/>
          <w:szCs w:val="20"/>
        </w:rPr>
      </w:pPr>
      <w:r w:rsidRPr="00F20D2C">
        <w:rPr>
          <w:sz w:val="20"/>
          <w:szCs w:val="20"/>
        </w:rPr>
        <w:t xml:space="preserve">Ο Ανάδοχος υποχρεούται να χειρίζεται ως απόρρητες όλες τις ανωτέρω πληροφορίες και στοιχεία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παρούσας σύμβασης) χωρίς την προηγούμενη έγγραφη συγκατάθεση του Εργοδότη. Ο Ανάδοχος υποχρεούται να λάβει όλα τα αναγκαία μέτρα προκειμένου να εξασφαλίσει ότι όλοι οι υπάλληλοί του γνωρίζουν και συμμορφώνονται προς τις υποχρεώσεις δυνάμει του παρόντος άρθρου καθώς και να εξασφαλίσει τη διαφύλαξη και ασφάλεια των ανωτέρω πληροφοριών και στοιχείων και την παρεμπόδιση πρόσβασης μη εξουσιοδοτημένων τρίτων σε αυτά.  </w:t>
      </w:r>
    </w:p>
    <w:p w:rsidR="00355120" w:rsidRPr="00F20D2C" w:rsidRDefault="00355120" w:rsidP="00355120">
      <w:pPr>
        <w:jc w:val="both"/>
        <w:rPr>
          <w:sz w:val="20"/>
          <w:szCs w:val="20"/>
        </w:rPr>
      </w:pPr>
      <w:r w:rsidRPr="00F20D2C">
        <w:rPr>
          <w:sz w:val="20"/>
          <w:szCs w:val="20"/>
        </w:rPr>
        <w:t xml:space="preserve">Ο Ανάδοχος υποχρεούται να τηρεί ως άκρως εμπιστευτικά τα οποιαδήποτε δεδομένα έλαβε από τον Εργοδότη σε οποιοδήποτε μέσο …………………………να μην χρησιμοποιεί τα δεδομένα αυτά σε οποιεσδήποτε ………………… σε  άλλους πελάτες του πλην του Εργοδότη. Μετά το πέρας της ………………………..ο Ανάδοχος υποχρεούται να καταστρέψει τα δεδομένα που παρέλαβε από τον Εργοδότη. </w:t>
      </w:r>
    </w:p>
    <w:p w:rsidR="00355120" w:rsidRPr="00F20D2C" w:rsidRDefault="00355120" w:rsidP="00355120">
      <w:pPr>
        <w:jc w:val="both"/>
        <w:rPr>
          <w:sz w:val="20"/>
          <w:szCs w:val="20"/>
        </w:rPr>
      </w:pPr>
      <w:r w:rsidRPr="00F20D2C">
        <w:rPr>
          <w:sz w:val="20"/>
          <w:szCs w:val="20"/>
        </w:rPr>
        <w:t>Τα συμβαλλόμενα μέρη συμφωνούν ότι σε περίπτωση παραβίασης από τον Ανάδοχο  των όρων της παρούσας, ο Εργοδότης δικαιούται να απαιτήσει από τον Ανάδοχο αποζημίωση κάθε περαιτέρω ζημίας του.</w:t>
      </w:r>
    </w:p>
    <w:p w:rsidR="00355120" w:rsidRPr="00F20D2C" w:rsidRDefault="00355120" w:rsidP="00355120">
      <w:pPr>
        <w:jc w:val="both"/>
        <w:rPr>
          <w:sz w:val="20"/>
          <w:szCs w:val="20"/>
        </w:rPr>
      </w:pPr>
      <w:r w:rsidRPr="00F20D2C">
        <w:rPr>
          <w:sz w:val="20"/>
          <w:szCs w:val="20"/>
        </w:rPr>
        <w:t xml:space="preserve">Οι ρυθμίσεις του παρόντος άρθρου δεσμεύουν τα συμβαλλόμενα μέρη και μετά την καθ' οιονδήποτε τρόπο λήξη ή λύση της παρούσας για διάστημα 5 ετών. </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ασκήσει το ένδικο βοήθημα το αργότερο εντός προθεσμίας 120 ημερολογιακών μερών από την υπογραφή της συμβάσεως και σε κάθε περίπτωση λαμβάνοντας υπόψη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θέτει υπόψη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F20D2C">
        <w:rPr>
          <w:color w:val="000000"/>
          <w:sz w:val="20"/>
          <w:szCs w:val="20"/>
          <w:lang w:val="en-US"/>
        </w:rPr>
        <w:t>Microsoft</w:t>
      </w:r>
      <w:r w:rsidRPr="00F20D2C">
        <w:rPr>
          <w:color w:val="000000"/>
          <w:sz w:val="20"/>
          <w:szCs w:val="20"/>
        </w:rPr>
        <w:t xml:space="preserve"> </w:t>
      </w:r>
      <w:r w:rsidRPr="00F20D2C">
        <w:rPr>
          <w:color w:val="000000"/>
          <w:sz w:val="20"/>
          <w:szCs w:val="20"/>
          <w:lang w:val="en-US"/>
        </w:rPr>
        <w:t>Word</w:t>
      </w:r>
      <w:r w:rsidRPr="00F20D2C">
        <w:rPr>
          <w:color w:val="000000"/>
          <w:sz w:val="20"/>
          <w:szCs w:val="20"/>
        </w:rPr>
        <w:t>) μορφή.</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0605B0" w:rsidRDefault="000605B0" w:rsidP="00355120">
      <w:pPr>
        <w:widowControl w:val="0"/>
        <w:autoSpaceDE w:val="0"/>
        <w:autoSpaceDN w:val="0"/>
        <w:adjustRightInd w:val="0"/>
        <w:jc w:val="both"/>
        <w:rPr>
          <w:b/>
          <w:bCs/>
          <w:color w:val="000000"/>
          <w:sz w:val="20"/>
          <w:szCs w:val="20"/>
          <w:u w:val="single"/>
        </w:rPr>
      </w:pPr>
    </w:p>
    <w:p w:rsidR="00B92B26" w:rsidRDefault="00B92B26" w:rsidP="00355120">
      <w:pPr>
        <w:widowControl w:val="0"/>
        <w:autoSpaceDE w:val="0"/>
        <w:autoSpaceDN w:val="0"/>
        <w:adjustRightInd w:val="0"/>
        <w:jc w:val="both"/>
        <w:rPr>
          <w:b/>
          <w:bCs/>
          <w:color w:val="000000"/>
          <w:sz w:val="20"/>
          <w:szCs w:val="20"/>
          <w:u w:val="single"/>
        </w:rPr>
      </w:pPr>
    </w:p>
    <w:p w:rsidR="00B92B26" w:rsidRDefault="00B92B26" w:rsidP="00355120">
      <w:pPr>
        <w:widowControl w:val="0"/>
        <w:autoSpaceDE w:val="0"/>
        <w:autoSpaceDN w:val="0"/>
        <w:adjustRightInd w:val="0"/>
        <w:jc w:val="both"/>
        <w:rPr>
          <w:b/>
          <w:bCs/>
          <w:color w:val="000000"/>
          <w:sz w:val="20"/>
          <w:szCs w:val="20"/>
          <w:u w:val="single"/>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7: ΚΗΡΥΞΗ ΑΝΑΔΟΧΟΥ ΕΚΠΤΩΤΟΥ</w:t>
      </w: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 xml:space="preserve"> </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O Ανάδοχος που δεν θα προσέλθει μέσα στην προθεσμία που ορίζεται στην παρ. 3 του άρθρου 23 του Π.Δ. 118/2007 να υπογράψει τη σχετική σύμβαση, κηρύσσεται έκπτωτος από την ανάθεση που έγινε στο όνομα του και από κάθε δικαίωμα που απορρέει από αυτήν, με απόφαση του Δ.Σ. του Ε.Τ.Α.Α.</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 xml:space="preserve">Με την ίδια διαδικασία, ο Ανάδοχος κηρύσσεται υποχρεωτικά έκπτωτος από τη σύμβαση και από κάθε δικαίωμά του που απορρέει από αυτήν, εφόσον εκτελεί πλημμελώς τις υποχρεώσεις του ή παραβεί τους όρους της υπογραφείσας σύμβασης. </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Στον υποψήφιο Ανάδοχο που κηρύσσεται έκπτωτος από την κατακύρωση, ανάθεση ή σύμβαση, επιβάλλονται με απόφαση του Δ.Σ. του Ε.Τ.Α.Α. αθροιστικά ή διαζευκτικά οι παρακάτω κυρώσεις:</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Α. Κατάπτωση ολική ή μερική της εγγύησης συμμετοχής ή της εγγύησης καλής εκτέλεσης των όρων της σύμβασης.</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Β. Ανάθεση του έργου σε βάρος του Αναδόχου, είτε από τους υπολοίπους που είχαν λάβει μέρος στο διαγωνισμό, είτε με διενέργεια διαγωνισμού, είτε με απευθείας ανάθεση αν συντρέχουν οι προϋποθέσεις του Π.Δ. 118/2007. Κάθε άμεση ή έμμεση προκαλούμενη ζημία του Ε.Τ.Α.Α. ή τυχόν διαφορά που θα προκύψει, καταλογίζεται σε βάρος του έκπτωτου Αναδόχου. Ο καταλογισμός αυτός γίνεται ακόμη και στην περίπτωση που δεν θα πραγματοποιηθεί η νέα ανάθεση, σύμφωνα με το Π.Δ. 118/2007.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w:t>
      </w:r>
    </w:p>
    <w:p w:rsidR="00355120" w:rsidRPr="00F20D2C" w:rsidRDefault="00355120" w:rsidP="00355120">
      <w:pPr>
        <w:autoSpaceDE w:val="0"/>
        <w:autoSpaceDN w:val="0"/>
        <w:adjustRightInd w:val="0"/>
        <w:jc w:val="both"/>
        <w:rPr>
          <w:sz w:val="20"/>
          <w:szCs w:val="20"/>
        </w:rPr>
      </w:pPr>
      <w:r w:rsidRPr="00F20D2C">
        <w:rPr>
          <w:rFonts w:eastAsia="SimSun"/>
          <w:sz w:val="20"/>
          <w:szCs w:val="20"/>
          <w:lang w:eastAsia="zh-CN"/>
        </w:rPr>
        <w:t>Γ.</w:t>
      </w:r>
      <w:r w:rsidRPr="00F20D2C">
        <w:rPr>
          <w:rFonts w:eastAsia="SimSun"/>
          <w:b/>
          <w:sz w:val="20"/>
          <w:szCs w:val="20"/>
          <w:lang w:eastAsia="zh-CN"/>
        </w:rPr>
        <w:t xml:space="preserve"> </w:t>
      </w:r>
      <w:r w:rsidRPr="00F20D2C">
        <w:rPr>
          <w:sz w:val="20"/>
          <w:szCs w:val="20"/>
        </w:rPr>
        <w:t>Προσωρινός ή οριστικός αποκλεισμός του αναδόχου από το σύνολο των προμηθειών/υπηρεσιών των φορέων που εμπίπτουν στο πεδίο εφαρμογής του Ν. 2286/1995. Ο αποκλεισμός, σε οποιαδήποτε περίπτωση, επιβάλλεται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sz w:val="20"/>
          <w:szCs w:val="20"/>
        </w:rPr>
      </w:pPr>
      <w:r w:rsidRPr="00F20D2C">
        <w:rPr>
          <w:sz w:val="20"/>
          <w:szCs w:val="20"/>
        </w:rPr>
        <w:t>Ο ανάδοχος δεν κηρύσσεται έκπτωτος από την κατακύρωση ή ανάθεση ή την σύμβαση όταν:</w:t>
      </w:r>
    </w:p>
    <w:p w:rsidR="00355120" w:rsidRPr="00F20D2C" w:rsidRDefault="00355120" w:rsidP="00355120">
      <w:pPr>
        <w:autoSpaceDE w:val="0"/>
        <w:autoSpaceDN w:val="0"/>
        <w:adjustRightInd w:val="0"/>
        <w:ind w:firstLine="567"/>
        <w:jc w:val="both"/>
        <w:rPr>
          <w:sz w:val="20"/>
          <w:szCs w:val="20"/>
        </w:rPr>
      </w:pPr>
      <w:r w:rsidRPr="00F20D2C">
        <w:rPr>
          <w:sz w:val="20"/>
          <w:szCs w:val="20"/>
        </w:rPr>
        <w:t>Α. Η σύμβαση δεν υπογράφηκε ή οι υπηρεσίες δεν παρασχέθηκαν με ευθύνη του</w:t>
      </w:r>
      <w:r w:rsidR="000605B0">
        <w:rPr>
          <w:sz w:val="20"/>
          <w:szCs w:val="20"/>
        </w:rPr>
        <w:t xml:space="preserve"> </w:t>
      </w:r>
      <w:r w:rsidRPr="00F20D2C">
        <w:rPr>
          <w:sz w:val="20"/>
          <w:szCs w:val="20"/>
        </w:rPr>
        <w:t xml:space="preserve"> Ε.Τ.Α.Α.</w:t>
      </w:r>
    </w:p>
    <w:p w:rsidR="00355120" w:rsidRPr="00F20D2C" w:rsidRDefault="00355120" w:rsidP="00355120">
      <w:pPr>
        <w:autoSpaceDE w:val="0"/>
        <w:autoSpaceDN w:val="0"/>
        <w:adjustRightInd w:val="0"/>
        <w:ind w:firstLine="567"/>
        <w:jc w:val="both"/>
        <w:rPr>
          <w:sz w:val="20"/>
          <w:szCs w:val="20"/>
        </w:rPr>
      </w:pPr>
      <w:r w:rsidRPr="00F20D2C">
        <w:rPr>
          <w:sz w:val="20"/>
          <w:szCs w:val="20"/>
        </w:rPr>
        <w:t>Β. Συντρέχουν λόγοι ανωτέρας βίας.</w:t>
      </w:r>
    </w:p>
    <w:p w:rsidR="00355120" w:rsidRPr="00F20D2C" w:rsidRDefault="00355120" w:rsidP="00355120">
      <w:pPr>
        <w:pStyle w:val="3"/>
        <w:rPr>
          <w:rFonts w:ascii="Times New Roman" w:hAnsi="Times New Roman"/>
          <w:sz w:val="20"/>
          <w:szCs w:val="20"/>
          <w:u w:val="single"/>
        </w:rPr>
      </w:pPr>
      <w:r w:rsidRPr="00F20D2C">
        <w:rPr>
          <w:rFonts w:ascii="Times New Roman" w:hAnsi="Times New Roman"/>
          <w:sz w:val="20"/>
          <w:szCs w:val="20"/>
          <w:u w:val="single"/>
        </w:rPr>
        <w:t>ΑΡΘΡΟ 8. ΑΝΩΤΕΡΑ ΒΙΑ</w:t>
      </w:r>
    </w:p>
    <w:p w:rsidR="00355120" w:rsidRPr="00F20D2C" w:rsidRDefault="00355120" w:rsidP="00355120">
      <w:pPr>
        <w:pStyle w:val="3"/>
        <w:jc w:val="both"/>
        <w:rPr>
          <w:rFonts w:ascii="Times New Roman" w:hAnsi="Times New Roman"/>
          <w:b w:val="0"/>
          <w:sz w:val="20"/>
          <w:szCs w:val="20"/>
        </w:rPr>
      </w:pPr>
      <w:r w:rsidRPr="00F20D2C">
        <w:rPr>
          <w:rFonts w:ascii="Times New Roman" w:hAnsi="Times New Roman"/>
          <w:b w:val="0"/>
          <w:sz w:val="20"/>
          <w:szCs w:val="20"/>
        </w:rPr>
        <w:t>Ο ανάδοχος δεν ευθύνεται για παράλειψη εκπλήρωσης των συμβατικών του υποχρεώσεων εάν η παράλειψη αυτή είναι απόρροια ανωτέρας βίας, υπό την προϋπόθεση ότι η επικαλούμενη ανωτέρα βία αποδεικνύεται δεόντως και επαρκώς και ότι ο ανάδοχος που πλήττεται από το περιστατικό ανωτέρας βίας προβαίνει σε όλες τις απαραίτητες ενέργειες για να ελαχιστοποιήσει τις επιπτώσεις του γεγονότος ανωτέρας βίας. Σαν ανωτέρα βία εννοείται κάθε γεγονός απρόβλεπτο και αναπότρεπτο που καθιστά απολύτως αδύνατη την εκτέλεση της Σύμβασης.</w:t>
      </w:r>
    </w:p>
    <w:p w:rsidR="00355120" w:rsidRPr="00F20D2C" w:rsidRDefault="00355120" w:rsidP="00355120">
      <w:pPr>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 xml:space="preserve">Σε περίπτωση ανωτέρας βίας, η απόδειξη αυτή βαρύνει εξ’ ολοκλήρου τον ανάδοχο, ο οποίος υποχρεούται, μέσα σε είκοσι (20) μέρες από τότε που συνέβησαν τα περιστατικά που συνιστούν την ανωτέρα βία και δεδομένου ότι εντός αυτών των 20 ημερών κατέβαλε όλες τις απαραίτητες προσπάθειες να αποκαταστήσει μερικώς ή ολικώς την παράλειψη αυτή, αλλά αποδεδειγμένα δεν κατέστη εφικτό χωρίς δική του υπαιτιότητα, να τα αναφέρει εγγράφως και να προσκομίσει στο Ε.Τ.Α.Α. τα απαραίτητα αποδεικτικά στοιχεία. </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Σε περίπτωση που ο ανάδοχος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επικαλεσθεί την ύπαρξη ανωτέρας βίας.</w:t>
      </w:r>
    </w:p>
    <w:p w:rsidR="00355120" w:rsidRPr="00F20D2C" w:rsidRDefault="00355120" w:rsidP="00355120">
      <w:pPr>
        <w:autoSpaceDE w:val="0"/>
        <w:autoSpaceDN w:val="0"/>
        <w:adjustRightInd w:val="0"/>
        <w:jc w:val="both"/>
        <w:rPr>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9: ΚΑΤΑΓΓΕΛΙΑ</w:t>
      </w:r>
    </w:p>
    <w:p w:rsidR="00355120" w:rsidRPr="00F20D2C" w:rsidRDefault="00355120" w:rsidP="00355120">
      <w:pPr>
        <w:pStyle w:val="3"/>
        <w:jc w:val="both"/>
        <w:rPr>
          <w:rFonts w:ascii="Times New Roman" w:hAnsi="Times New Roman"/>
          <w:b w:val="0"/>
          <w:sz w:val="20"/>
          <w:szCs w:val="20"/>
        </w:rPr>
      </w:pPr>
      <w:r w:rsidRPr="00F20D2C">
        <w:rPr>
          <w:rFonts w:ascii="Times New Roman" w:hAnsi="Times New Roman"/>
          <w:b w:val="0"/>
          <w:sz w:val="20"/>
          <w:szCs w:val="20"/>
        </w:rPr>
        <w:t>Το Ε.Τ.Α.Α. δικαιούται να καταγγείλει άμεσα την παρούσα σύμβαση στην περίπτωση παραβίασης των συμβατικών υποχρεώσεων από τον Ανάδοχο, αλλά και να αξιώσει από αυτόν την καταβολή αποζημίωσης για κάθε περαιτέρω θετική ή αποθετική ζημία που θα προκληθεί από την αθέτηση οποιουδήποτε όρου της σύμβασης.</w:t>
      </w:r>
    </w:p>
    <w:p w:rsidR="00355120" w:rsidRPr="00F20D2C" w:rsidRDefault="00355120" w:rsidP="00355120">
      <w:pPr>
        <w:jc w:val="both"/>
        <w:rPr>
          <w:sz w:val="20"/>
          <w:szCs w:val="20"/>
        </w:rPr>
      </w:pPr>
      <w:r w:rsidRPr="00F20D2C">
        <w:rPr>
          <w:sz w:val="20"/>
          <w:szCs w:val="20"/>
        </w:rPr>
        <w:t>Τέλος, η σύμβαση αυτή μπορεί να καταγγελθεί από οποιοδήποτε μέρος στην περίπτωση πτώχευσης, θέσεως υπό εκκαθάριση ή αναγκαστική διαχείριση του άλλου συμβαλλόμενου μέρους.</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Η καταγγελία θα γίνεται εγγράφως και θα έχει άμεση ισχύ μετά την κοινοποίησή της στο άλλο μέρος.</w:t>
      </w:r>
    </w:p>
    <w:p w:rsidR="00355120" w:rsidRPr="00F20D2C" w:rsidRDefault="00355120" w:rsidP="00355120">
      <w:pPr>
        <w:spacing w:after="120"/>
        <w:ind w:right="-514"/>
        <w:jc w:val="both"/>
        <w:rPr>
          <w:sz w:val="20"/>
          <w:szCs w:val="20"/>
        </w:rPr>
      </w:pPr>
    </w:p>
    <w:p w:rsidR="00355120" w:rsidRPr="00F20D2C" w:rsidRDefault="00355120" w:rsidP="00355120">
      <w:pPr>
        <w:widowControl w:val="0"/>
        <w:autoSpaceDE w:val="0"/>
        <w:autoSpaceDN w:val="0"/>
        <w:adjustRightInd w:val="0"/>
        <w:jc w:val="both"/>
        <w:rPr>
          <w:b/>
          <w:sz w:val="20"/>
          <w:szCs w:val="20"/>
          <w:u w:val="single"/>
        </w:rPr>
      </w:pPr>
      <w:r w:rsidRPr="00F20D2C">
        <w:rPr>
          <w:b/>
          <w:bCs/>
          <w:color w:val="000000"/>
          <w:sz w:val="20"/>
          <w:szCs w:val="20"/>
          <w:u w:val="single"/>
        </w:rPr>
        <w:t xml:space="preserve">Άρθρο 10: </w:t>
      </w:r>
      <w:r w:rsidRPr="00F20D2C">
        <w:rPr>
          <w:b/>
          <w:sz w:val="20"/>
          <w:szCs w:val="20"/>
          <w:u w:val="single"/>
        </w:rPr>
        <w:t>ΕΠΙΛΥΣΗ ΔΙΑΦΟΡΩΝ – ΔΙΚΑΙΟΔΟΣΙΑ</w:t>
      </w:r>
    </w:p>
    <w:p w:rsidR="00355120" w:rsidRPr="00F20D2C" w:rsidRDefault="00355120" w:rsidP="00355120">
      <w:pPr>
        <w:widowControl w:val="0"/>
        <w:autoSpaceDE w:val="0"/>
        <w:autoSpaceDN w:val="0"/>
        <w:adjustRightInd w:val="0"/>
        <w:jc w:val="both"/>
        <w:rPr>
          <w:b/>
          <w:sz w:val="20"/>
          <w:szCs w:val="20"/>
          <w:u w:val="single"/>
        </w:rPr>
      </w:pPr>
    </w:p>
    <w:p w:rsidR="00355120" w:rsidRPr="00F20D2C" w:rsidRDefault="00355120" w:rsidP="00355120">
      <w:pPr>
        <w:spacing w:after="120"/>
        <w:ind w:right="-58"/>
        <w:jc w:val="both"/>
        <w:rPr>
          <w:sz w:val="20"/>
          <w:szCs w:val="20"/>
        </w:rPr>
      </w:pPr>
      <w:r w:rsidRPr="00F20D2C">
        <w:rPr>
          <w:sz w:val="20"/>
          <w:szCs w:val="20"/>
        </w:rPr>
        <w:t xml:space="preserve">1. Η παρούσα αποτελεί την πλήρη και οριστική συμφωνία μεταξύ των συμβαλλομένων μερών και υπερισχύει οποιασδήποτε άλλης προγενέστερης γραπτής ή προφορικής συμφωνίας. </w:t>
      </w:r>
    </w:p>
    <w:p w:rsidR="00355120" w:rsidRPr="00F20D2C" w:rsidRDefault="00355120" w:rsidP="00355120">
      <w:pPr>
        <w:spacing w:after="120"/>
        <w:ind w:right="-58"/>
        <w:jc w:val="both"/>
        <w:rPr>
          <w:sz w:val="20"/>
          <w:szCs w:val="20"/>
        </w:rPr>
      </w:pPr>
      <w:r w:rsidRPr="00F20D2C">
        <w:rPr>
          <w:sz w:val="20"/>
          <w:szCs w:val="20"/>
        </w:rPr>
        <w:t>2. Ο Ανάδοχος  δεν μπορεί να εκχωρήσει ή να μεταβιβάσει με άλλο τρόπο τα δικαιώματα και τις υποχρεώσεις που απορρέουν από την παρούσα, χωρίς την έγγραφη συναίνεση του άλλου μέρους.</w:t>
      </w:r>
    </w:p>
    <w:p w:rsidR="00355120" w:rsidRPr="00F20D2C" w:rsidRDefault="00355120" w:rsidP="00355120">
      <w:pPr>
        <w:spacing w:after="120"/>
        <w:ind w:right="-58"/>
        <w:jc w:val="both"/>
        <w:rPr>
          <w:sz w:val="20"/>
          <w:szCs w:val="20"/>
        </w:rPr>
      </w:pPr>
      <w:r w:rsidRPr="00F20D2C">
        <w:rPr>
          <w:sz w:val="20"/>
          <w:szCs w:val="20"/>
        </w:rPr>
        <w:t>3. Σε καμία περίπτωση, η παράλειψη ή η καθυστέρηση των συμβαλλομένων μερών να ασκήσουν τα νόμιμα ή συμβατικά δικαιώματά τους δεν μπορεί να ερμηνευθεί ως παραίτηση από τα δικαιώματα αυτά.</w:t>
      </w:r>
    </w:p>
    <w:p w:rsidR="00355120" w:rsidRPr="00F20D2C" w:rsidRDefault="00355120" w:rsidP="00355120">
      <w:pPr>
        <w:spacing w:after="120"/>
        <w:ind w:right="-58"/>
        <w:jc w:val="both"/>
        <w:rPr>
          <w:sz w:val="20"/>
          <w:szCs w:val="20"/>
        </w:rPr>
      </w:pPr>
      <w:r w:rsidRPr="00F20D2C">
        <w:rPr>
          <w:sz w:val="20"/>
          <w:szCs w:val="20"/>
        </w:rPr>
        <w:t xml:space="preserve">4. Η μερική ή ολική ακυρότητα ενός ή περισσοτέρων όρων της παρούσας, οι οποίοι συμφωνούνται όλοι ως ουσιώδεις, δεν θίγει το κύρος των υπολοίπων όρων, καθώς και εν γένει της συμβατικής σχέσεως των συμβαλλομένων μερών. </w:t>
      </w:r>
    </w:p>
    <w:p w:rsidR="00355120" w:rsidRPr="00F20D2C" w:rsidRDefault="00355120" w:rsidP="00355120">
      <w:pPr>
        <w:spacing w:after="120"/>
        <w:ind w:right="-58"/>
        <w:jc w:val="both"/>
        <w:rPr>
          <w:sz w:val="20"/>
          <w:szCs w:val="20"/>
        </w:rPr>
      </w:pPr>
      <w:r w:rsidRPr="00F20D2C">
        <w:rPr>
          <w:sz w:val="20"/>
          <w:szCs w:val="20"/>
        </w:rPr>
        <w:t>5. Η παρούσα σύμβαση διέπεται από το Ελληνικό Δίκαιο και αρμόδια Δικαστήρια είναι τα δικαστήρια των Αθηνών</w:t>
      </w:r>
    </w:p>
    <w:p w:rsidR="00355120" w:rsidRPr="00F20D2C" w:rsidRDefault="00355120" w:rsidP="00355120">
      <w:pPr>
        <w:jc w:val="both"/>
        <w:rPr>
          <w:sz w:val="20"/>
          <w:szCs w:val="20"/>
        </w:rPr>
      </w:pPr>
      <w:r w:rsidRPr="00F20D2C">
        <w:rPr>
          <w:sz w:val="20"/>
          <w:szCs w:val="20"/>
        </w:rPr>
        <w:t xml:space="preserve">Αυτά συμφωνήθηκαν μεταξύ των συμβαλλομένων και για επικύρωση της συμφωνίας τους συντάχθηκε και υπογράφηκε η παρούσα Σύμβαση σε (6) έξι πρωτότυπα ίσης αξίας και έλαβε ένα </w:t>
      </w:r>
      <w:r>
        <w:rPr>
          <w:sz w:val="20"/>
          <w:szCs w:val="20"/>
        </w:rPr>
        <w:t xml:space="preserve">ο Ανάδοχος και πέντε  το Ε.Τ.Α.Α. εκ των οποίων </w:t>
      </w:r>
      <w:r w:rsidRPr="00F20D2C">
        <w:rPr>
          <w:sz w:val="20"/>
          <w:szCs w:val="20"/>
        </w:rPr>
        <w:t>ένα θα καταχωρηθεί στο αρχείο συμβάσεων του Ε.Τ.Α.Α..</w:t>
      </w:r>
    </w:p>
    <w:p w:rsidR="00355120" w:rsidRPr="00F20D2C" w:rsidRDefault="00355120" w:rsidP="00355120">
      <w:pPr>
        <w:tabs>
          <w:tab w:val="left" w:pos="3285"/>
        </w:tabs>
        <w:jc w:val="center"/>
        <w:rPr>
          <w:b/>
          <w:sz w:val="20"/>
          <w:szCs w:val="20"/>
        </w:rPr>
      </w:pPr>
    </w:p>
    <w:p w:rsidR="00355120" w:rsidRPr="00F20D2C" w:rsidRDefault="00355120" w:rsidP="00355120">
      <w:pPr>
        <w:tabs>
          <w:tab w:val="left" w:pos="3285"/>
        </w:tabs>
        <w:jc w:val="center"/>
        <w:rPr>
          <w:b/>
          <w:sz w:val="20"/>
          <w:szCs w:val="20"/>
        </w:rPr>
      </w:pPr>
      <w:r w:rsidRPr="00F20D2C">
        <w:rPr>
          <w:b/>
          <w:sz w:val="20"/>
          <w:szCs w:val="20"/>
        </w:rPr>
        <w:t>ΟΙ ΣΥΜΒΑΛΛΟΜΕΝΟΙ</w:t>
      </w:r>
    </w:p>
    <w:p w:rsidR="00355120" w:rsidRPr="00F20D2C" w:rsidRDefault="00355120" w:rsidP="00355120">
      <w:pPr>
        <w:tabs>
          <w:tab w:val="left" w:pos="3285"/>
        </w:tabs>
        <w:jc w:val="center"/>
        <w:rPr>
          <w:b/>
          <w:sz w:val="20"/>
          <w:szCs w:val="20"/>
        </w:rPr>
      </w:pPr>
    </w:p>
    <w:tbl>
      <w:tblPr>
        <w:tblW w:w="0" w:type="auto"/>
        <w:tblLook w:val="04A0"/>
      </w:tblPr>
      <w:tblGrid>
        <w:gridCol w:w="4261"/>
        <w:gridCol w:w="4261"/>
      </w:tblGrid>
      <w:tr w:rsidR="00355120" w:rsidRPr="00F20D2C" w:rsidTr="002D5D03">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ΓΙΑ ΤΟ Ε.Τ.Α.Α.</w:t>
            </w:r>
          </w:p>
          <w:p w:rsidR="00355120" w:rsidRPr="00F20D2C" w:rsidRDefault="00355120" w:rsidP="002D5D03">
            <w:pPr>
              <w:widowControl w:val="0"/>
              <w:tabs>
                <w:tab w:val="left" w:pos="3285"/>
              </w:tabs>
              <w:autoSpaceDE w:val="0"/>
              <w:autoSpaceDN w:val="0"/>
              <w:adjustRightInd w:val="0"/>
              <w:jc w:val="center"/>
              <w:rPr>
                <w:sz w:val="20"/>
                <w:szCs w:val="20"/>
              </w:rPr>
            </w:pPr>
            <w:r w:rsidRPr="00F20D2C">
              <w:rPr>
                <w:b/>
                <w:sz w:val="20"/>
                <w:szCs w:val="20"/>
              </w:rPr>
              <w:t>Ο ΠΡΟΕΔΡΟΣ ΤΟΥ Δ.Σ.</w:t>
            </w:r>
          </w:p>
        </w:tc>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ΓΙΑ ΤΟΝ ΑΝΑΔΟΧΟ</w:t>
            </w:r>
          </w:p>
          <w:p w:rsidR="00355120" w:rsidRPr="00F20D2C" w:rsidRDefault="00355120" w:rsidP="002D5D03">
            <w:pPr>
              <w:widowControl w:val="0"/>
              <w:tabs>
                <w:tab w:val="left" w:pos="3285"/>
              </w:tabs>
              <w:autoSpaceDE w:val="0"/>
              <w:autoSpaceDN w:val="0"/>
              <w:adjustRightInd w:val="0"/>
              <w:jc w:val="center"/>
              <w:rPr>
                <w:sz w:val="20"/>
                <w:szCs w:val="20"/>
              </w:rPr>
            </w:pPr>
            <w:r w:rsidRPr="00F20D2C">
              <w:rPr>
                <w:b/>
                <w:sz w:val="20"/>
                <w:szCs w:val="20"/>
              </w:rPr>
              <w:t>Ο ΝΟΜΙΜΟΣ ΕΚΠΡΟΣΩΠΟΣ</w:t>
            </w:r>
          </w:p>
        </w:tc>
      </w:tr>
      <w:tr w:rsidR="00355120" w:rsidRPr="00F20D2C" w:rsidTr="002D5D03">
        <w:trPr>
          <w:trHeight w:val="2019"/>
        </w:trPr>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ΣΤΥΛΙΑΝΟΣ ΠΛΙΑΚΗΣ</w:t>
            </w:r>
          </w:p>
        </w:tc>
        <w:tc>
          <w:tcPr>
            <w:tcW w:w="4261" w:type="dxa"/>
          </w:tcPr>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tc>
      </w:tr>
    </w:tbl>
    <w:p w:rsidR="00355120" w:rsidRPr="00F20D2C" w:rsidRDefault="00355120" w:rsidP="00355120">
      <w:pPr>
        <w:tabs>
          <w:tab w:val="left" w:pos="3285"/>
        </w:tabs>
        <w:rPr>
          <w:sz w:val="20"/>
          <w:szCs w:val="20"/>
        </w:rPr>
      </w:pPr>
    </w:p>
    <w:p w:rsidR="00355120" w:rsidRPr="00F20D2C" w:rsidRDefault="00355120" w:rsidP="00355120">
      <w:pPr>
        <w:tabs>
          <w:tab w:val="left" w:pos="3660"/>
        </w:tabs>
        <w:rPr>
          <w:sz w:val="20"/>
          <w:szCs w:val="20"/>
        </w:rPr>
      </w:pPr>
    </w:p>
    <w:p w:rsidR="00355120" w:rsidRPr="00F20D2C" w:rsidRDefault="00355120" w:rsidP="00355120">
      <w:pPr>
        <w:tabs>
          <w:tab w:val="left" w:pos="3660"/>
        </w:tabs>
        <w:rPr>
          <w:sz w:val="20"/>
          <w:szCs w:val="20"/>
        </w:rPr>
      </w:pPr>
    </w:p>
    <w:p w:rsidR="00355120" w:rsidRPr="00F20D2C" w:rsidRDefault="00355120" w:rsidP="00355120">
      <w:pPr>
        <w:jc w:val="both"/>
        <w:rPr>
          <w:sz w:val="20"/>
          <w:szCs w:val="20"/>
        </w:rPr>
      </w:pPr>
    </w:p>
    <w:p w:rsidR="00355120" w:rsidRPr="00F20D2C" w:rsidRDefault="00355120" w:rsidP="00355120">
      <w:pPr>
        <w:tabs>
          <w:tab w:val="left" w:pos="3975"/>
        </w:tabs>
        <w:jc w:val="both"/>
        <w:rPr>
          <w:b/>
          <w:sz w:val="20"/>
          <w:szCs w:val="20"/>
        </w:rPr>
      </w:pPr>
    </w:p>
    <w:p w:rsidR="00355120" w:rsidRPr="00F20D2C" w:rsidRDefault="00355120" w:rsidP="00355120">
      <w:pPr>
        <w:rPr>
          <w:sz w:val="20"/>
          <w:szCs w:val="20"/>
        </w:rPr>
      </w:pPr>
    </w:p>
    <w:p w:rsidR="00355120" w:rsidRPr="00F20D2C" w:rsidRDefault="00355120" w:rsidP="00355120">
      <w:pPr>
        <w:rPr>
          <w:sz w:val="20"/>
          <w:szCs w:val="20"/>
        </w:rPr>
      </w:pPr>
    </w:p>
    <w:p w:rsidR="00450552" w:rsidRDefault="00450552"/>
    <w:sectPr w:rsidR="00450552" w:rsidSect="002D5D03">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9F8" w:rsidRDefault="008329F8" w:rsidP="00A17CE7">
      <w:r>
        <w:separator/>
      </w:r>
    </w:p>
  </w:endnote>
  <w:endnote w:type="continuationSeparator" w:id="1">
    <w:p w:rsidR="008329F8" w:rsidRDefault="008329F8" w:rsidP="00A17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47" w:rsidRPr="00AC2CDB" w:rsidRDefault="008D4F47">
    <w:pPr>
      <w:pStyle w:val="a4"/>
      <w:jc w:val="right"/>
      <w:rPr>
        <w:rFonts w:ascii="Cambria" w:hAnsi="Cambria"/>
        <w:sz w:val="16"/>
        <w:szCs w:val="16"/>
      </w:rPr>
    </w:pPr>
    <w:r w:rsidRPr="00AC2CDB">
      <w:rPr>
        <w:rFonts w:ascii="Cambria" w:hAnsi="Cambria"/>
        <w:sz w:val="16"/>
        <w:szCs w:val="16"/>
      </w:rPr>
      <w:t xml:space="preserve">Σελίδα </w:t>
    </w:r>
    <w:r w:rsidR="00335D69" w:rsidRPr="00AC2CDB">
      <w:rPr>
        <w:rFonts w:ascii="Cambria" w:hAnsi="Cambria"/>
        <w:b/>
        <w:bCs/>
        <w:sz w:val="16"/>
        <w:szCs w:val="16"/>
      </w:rPr>
      <w:fldChar w:fldCharType="begin"/>
    </w:r>
    <w:r w:rsidRPr="00AC2CDB">
      <w:rPr>
        <w:rFonts w:ascii="Cambria" w:hAnsi="Cambria"/>
        <w:b/>
        <w:bCs/>
        <w:sz w:val="16"/>
        <w:szCs w:val="16"/>
      </w:rPr>
      <w:instrText>PAGE</w:instrText>
    </w:r>
    <w:r w:rsidR="00335D69" w:rsidRPr="00AC2CDB">
      <w:rPr>
        <w:rFonts w:ascii="Cambria" w:hAnsi="Cambria"/>
        <w:b/>
        <w:bCs/>
        <w:sz w:val="16"/>
        <w:szCs w:val="16"/>
      </w:rPr>
      <w:fldChar w:fldCharType="separate"/>
    </w:r>
    <w:r w:rsidR="009755B2">
      <w:rPr>
        <w:rFonts w:ascii="Cambria" w:hAnsi="Cambria"/>
        <w:b/>
        <w:bCs/>
        <w:noProof/>
        <w:sz w:val="16"/>
        <w:szCs w:val="16"/>
      </w:rPr>
      <w:t>1</w:t>
    </w:r>
    <w:r w:rsidR="00335D69" w:rsidRPr="00AC2CDB">
      <w:rPr>
        <w:rFonts w:ascii="Cambria" w:hAnsi="Cambria"/>
        <w:b/>
        <w:bCs/>
        <w:sz w:val="16"/>
        <w:szCs w:val="16"/>
      </w:rPr>
      <w:fldChar w:fldCharType="end"/>
    </w:r>
    <w:r w:rsidRPr="00AC2CDB">
      <w:rPr>
        <w:rFonts w:ascii="Cambria" w:hAnsi="Cambria"/>
        <w:sz w:val="16"/>
        <w:szCs w:val="16"/>
      </w:rPr>
      <w:t xml:space="preserve"> από </w:t>
    </w:r>
    <w:r w:rsidR="00335D69" w:rsidRPr="00AC2CDB">
      <w:rPr>
        <w:rFonts w:ascii="Cambria" w:hAnsi="Cambria"/>
        <w:b/>
        <w:bCs/>
        <w:sz w:val="16"/>
        <w:szCs w:val="16"/>
      </w:rPr>
      <w:fldChar w:fldCharType="begin"/>
    </w:r>
    <w:r w:rsidRPr="00AC2CDB">
      <w:rPr>
        <w:rFonts w:ascii="Cambria" w:hAnsi="Cambria"/>
        <w:b/>
        <w:bCs/>
        <w:sz w:val="16"/>
        <w:szCs w:val="16"/>
      </w:rPr>
      <w:instrText>NUMPAGES</w:instrText>
    </w:r>
    <w:r w:rsidR="00335D69" w:rsidRPr="00AC2CDB">
      <w:rPr>
        <w:rFonts w:ascii="Cambria" w:hAnsi="Cambria"/>
        <w:b/>
        <w:bCs/>
        <w:sz w:val="16"/>
        <w:szCs w:val="16"/>
      </w:rPr>
      <w:fldChar w:fldCharType="separate"/>
    </w:r>
    <w:r w:rsidR="009755B2">
      <w:rPr>
        <w:rFonts w:ascii="Cambria" w:hAnsi="Cambria"/>
        <w:b/>
        <w:bCs/>
        <w:noProof/>
        <w:sz w:val="16"/>
        <w:szCs w:val="16"/>
      </w:rPr>
      <w:t>19</w:t>
    </w:r>
    <w:r w:rsidR="00335D69" w:rsidRPr="00AC2CDB">
      <w:rPr>
        <w:rFonts w:ascii="Cambria" w:hAnsi="Cambria"/>
        <w:b/>
        <w:bCs/>
        <w:sz w:val="16"/>
        <w:szCs w:val="16"/>
      </w:rPr>
      <w:fldChar w:fldCharType="end"/>
    </w:r>
  </w:p>
  <w:p w:rsidR="008D4F47" w:rsidRDefault="008D4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9F8" w:rsidRDefault="008329F8" w:rsidP="00A17CE7">
      <w:r>
        <w:separator/>
      </w:r>
    </w:p>
  </w:footnote>
  <w:footnote w:type="continuationSeparator" w:id="1">
    <w:p w:rsidR="008329F8" w:rsidRDefault="008329F8" w:rsidP="00A17CE7">
      <w:r>
        <w:continuationSeparator/>
      </w:r>
    </w:p>
  </w:footnote>
  <w:footnote w:id="2">
    <w:p w:rsidR="008D4F47" w:rsidRPr="006A0ADB" w:rsidRDefault="008D4F47" w:rsidP="00497ADC">
      <w:pPr>
        <w:spacing w:line="0" w:lineRule="atLeast"/>
        <w:rPr>
          <w:sz w:val="18"/>
          <w:szCs w:val="18"/>
        </w:rPr>
      </w:pPr>
      <w:r>
        <w:rPr>
          <w:rStyle w:val="a8"/>
        </w:rPr>
        <w:t>1</w:t>
      </w:r>
      <w:r w:rsidRPr="006A0ADB">
        <w:rPr>
          <w:color w:val="000000"/>
          <w:sz w:val="20"/>
        </w:rPr>
        <w:tab/>
      </w:r>
      <w:r w:rsidRPr="006A0ADB">
        <w:rPr>
          <w:color w:val="000000"/>
          <w:sz w:val="18"/>
          <w:szCs w:val="18"/>
        </w:rPr>
        <w:t xml:space="preserve"> Όπως ορίζεται στα έγγραφα της σύμβασης.</w:t>
      </w:r>
    </w:p>
  </w:footnote>
  <w:footnote w:id="3">
    <w:p w:rsidR="008D4F47" w:rsidRPr="006A0ADB" w:rsidRDefault="008D4F47" w:rsidP="00497ADC">
      <w:pPr>
        <w:spacing w:line="0" w:lineRule="atLeast"/>
        <w:rPr>
          <w:sz w:val="18"/>
          <w:szCs w:val="18"/>
        </w:rPr>
      </w:pPr>
      <w:r w:rsidRPr="006A0ADB">
        <w:rPr>
          <w:rStyle w:val="a8"/>
          <w:sz w:val="18"/>
          <w:szCs w:val="18"/>
        </w:rPr>
        <w:t>2</w:t>
      </w:r>
      <w:r w:rsidRPr="006A0ADB">
        <w:rPr>
          <w:color w:val="000000"/>
          <w:sz w:val="18"/>
          <w:szCs w:val="18"/>
        </w:rPr>
        <w:tab/>
        <w:t xml:space="preserve"> Όπως ορίζεται στα έγγραφα της σύμβασης.</w:t>
      </w:r>
    </w:p>
  </w:footnote>
  <w:footnote w:id="4">
    <w:p w:rsidR="008D4F47" w:rsidRPr="006A0ADB" w:rsidRDefault="008D4F47" w:rsidP="00497ADC">
      <w:pPr>
        <w:rPr>
          <w:sz w:val="18"/>
          <w:szCs w:val="18"/>
        </w:rPr>
      </w:pPr>
      <w:r w:rsidRPr="006A0ADB">
        <w:rPr>
          <w:rStyle w:val="a8"/>
          <w:sz w:val="18"/>
          <w:szCs w:val="18"/>
        </w:rPr>
        <w:t>3</w:t>
      </w:r>
      <w:r w:rsidRPr="006A0ADB">
        <w:rPr>
          <w:color w:val="000000"/>
          <w:sz w:val="18"/>
          <w:szCs w:val="18"/>
        </w:rPr>
        <w:tab/>
        <w:t xml:space="preserve"> Ολογράφως και σε παρένθεση αριθμητικώς. Στο ποσό δεν υπολογίζεται ο ΦΠΑ.</w:t>
      </w:r>
    </w:p>
  </w:footnote>
  <w:footnote w:id="5">
    <w:p w:rsidR="008D4F47" w:rsidRPr="006A0ADB" w:rsidRDefault="008D4F47" w:rsidP="00497ADC">
      <w:pPr>
        <w:spacing w:line="0" w:lineRule="atLeast"/>
        <w:rPr>
          <w:sz w:val="18"/>
          <w:szCs w:val="18"/>
        </w:rPr>
      </w:pPr>
      <w:r w:rsidRPr="006A0ADB">
        <w:rPr>
          <w:rStyle w:val="a8"/>
          <w:sz w:val="18"/>
          <w:szCs w:val="18"/>
        </w:rPr>
        <w:t>4</w:t>
      </w:r>
      <w:r w:rsidRPr="006A0ADB">
        <w:rPr>
          <w:color w:val="000000"/>
          <w:sz w:val="18"/>
          <w:szCs w:val="18"/>
        </w:rPr>
        <w:tab/>
        <w:t xml:space="preserve"> Όπως υποσημείωση 3.</w:t>
      </w:r>
    </w:p>
  </w:footnote>
  <w:footnote w:id="6">
    <w:p w:rsidR="008D4F47" w:rsidRPr="006A0ADB" w:rsidRDefault="008D4F47" w:rsidP="00497ADC">
      <w:pPr>
        <w:rPr>
          <w:sz w:val="18"/>
          <w:szCs w:val="18"/>
        </w:rPr>
      </w:pPr>
      <w:r w:rsidRPr="006A0ADB">
        <w:rPr>
          <w:rStyle w:val="a8"/>
          <w:sz w:val="18"/>
          <w:szCs w:val="18"/>
        </w:rPr>
        <w:t>5</w:t>
      </w:r>
      <w:r w:rsidRPr="006A0ADB">
        <w:rPr>
          <w:rStyle w:val="WW-"/>
          <w:sz w:val="18"/>
          <w:szCs w:val="18"/>
        </w:rPr>
        <w:tab/>
        <w:t xml:space="preserve"> </w:t>
      </w:r>
      <w:r w:rsidRPr="006A0ADB">
        <w:rPr>
          <w:color w:val="000000"/>
          <w:sz w:val="18"/>
          <w:szCs w:val="18"/>
        </w:rPr>
        <w:t>Εφόσον αφορά ανάθεση σε τμήματα συμπληρώνεται ο α/α του/ων τμήματος/των για τα οποία υπογράφεται η σχετική σύμβαση.</w:t>
      </w:r>
    </w:p>
  </w:footnote>
  <w:footnote w:id="7">
    <w:p w:rsidR="008D4F47" w:rsidRPr="006A0ADB" w:rsidRDefault="008D4F47" w:rsidP="00497ADC">
      <w:pPr>
        <w:spacing w:line="0" w:lineRule="atLeast"/>
        <w:rPr>
          <w:sz w:val="18"/>
          <w:szCs w:val="18"/>
        </w:rPr>
      </w:pPr>
      <w:r w:rsidRPr="006A0ADB">
        <w:rPr>
          <w:rStyle w:val="a8"/>
          <w:sz w:val="18"/>
          <w:szCs w:val="18"/>
        </w:rPr>
        <w:t>6</w:t>
      </w:r>
      <w:r w:rsidRPr="006A0ADB">
        <w:rPr>
          <w:color w:val="000000"/>
          <w:sz w:val="18"/>
          <w:szCs w:val="18"/>
        </w:rPr>
        <w:tab/>
        <w:t xml:space="preserve"> Συνοπτική περιγραφή των προς προμήθεια αγαθών / υπηρεσιών, σύμφωνα με το άρθρο 25 του πδ 118/2007.</w:t>
      </w:r>
    </w:p>
  </w:footnote>
  <w:footnote w:id="8">
    <w:p w:rsidR="008D4F47" w:rsidRPr="006A0ADB" w:rsidRDefault="008D4F47" w:rsidP="00497ADC">
      <w:pPr>
        <w:spacing w:line="0" w:lineRule="atLeast"/>
        <w:rPr>
          <w:sz w:val="18"/>
          <w:szCs w:val="18"/>
        </w:rPr>
      </w:pPr>
      <w:r w:rsidRPr="006A0ADB">
        <w:rPr>
          <w:rStyle w:val="a8"/>
          <w:sz w:val="18"/>
          <w:szCs w:val="18"/>
        </w:rPr>
        <w:t>7</w:t>
      </w:r>
      <w:r w:rsidRPr="006A0ADB">
        <w:rPr>
          <w:color w:val="000000"/>
          <w:sz w:val="18"/>
          <w:szCs w:val="18"/>
        </w:rPr>
        <w:tab/>
        <w:t xml:space="preserve"> Να οριστεί ο χρόνος σύμφωνα με τις κείμενες διατάξεις. </w:t>
      </w:r>
    </w:p>
  </w:footnote>
  <w:footnote w:id="9">
    <w:p w:rsidR="008D4F47" w:rsidRPr="006A0ADB" w:rsidRDefault="008D4F47" w:rsidP="00497ADC">
      <w:pPr>
        <w:pStyle w:val="a9"/>
        <w:widowControl w:val="0"/>
        <w:spacing w:after="0"/>
        <w:ind w:left="0" w:firstLine="0"/>
        <w:rPr>
          <w:rFonts w:ascii="Times New Roman" w:hAnsi="Times New Roman" w:cs="Times New Roman"/>
          <w:sz w:val="18"/>
          <w:szCs w:val="18"/>
        </w:rPr>
      </w:pPr>
      <w:r w:rsidRPr="006A0ADB">
        <w:rPr>
          <w:rStyle w:val="a8"/>
          <w:rFonts w:ascii="Times New Roman" w:hAnsi="Times New Roman" w:cs="Times New Roman"/>
          <w:sz w:val="18"/>
          <w:szCs w:val="18"/>
        </w:rPr>
        <w:t>8</w:t>
      </w:r>
      <w:r w:rsidRPr="006A0ADB">
        <w:rPr>
          <w:rFonts w:ascii="Times New Roman" w:eastAsia="SimSun" w:hAnsi="Times New Roman" w:cs="Times New Roman"/>
          <w:color w:val="000000"/>
          <w:sz w:val="18"/>
          <w:szCs w:val="18"/>
          <w:shd w:val="clear" w:color="auto" w:fill="FFFFFF"/>
          <w:lang w:bidi="hi-IN"/>
        </w:rPr>
        <w:tab/>
        <w:t xml:space="preserve"> Σύμφωνα με το άρθρο 25 πδ 118/2007,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10">
    <w:p w:rsidR="008D4F47" w:rsidRPr="006A0ADB" w:rsidRDefault="008D4F47" w:rsidP="00497ADC">
      <w:pPr>
        <w:pStyle w:val="a9"/>
        <w:widowControl w:val="0"/>
        <w:ind w:left="0" w:firstLine="0"/>
        <w:rPr>
          <w:rFonts w:ascii="Times New Roman" w:hAnsi="Times New Roman" w:cs="Times New Roman"/>
          <w:sz w:val="18"/>
          <w:szCs w:val="18"/>
        </w:rPr>
      </w:pPr>
      <w:r>
        <w:rPr>
          <w:rStyle w:val="a8"/>
        </w:rPr>
        <w:t>9</w:t>
      </w:r>
      <w:r>
        <w:tab/>
      </w:r>
      <w:r w:rsidRPr="006A0ADB">
        <w:rPr>
          <w:rFonts w:ascii="Times New Roman" w:hAnsi="Times New Roman" w:cs="Times New Roman"/>
        </w:rPr>
        <w:t xml:space="preserve"> </w:t>
      </w:r>
      <w:r w:rsidRPr="006A0ADB">
        <w:rPr>
          <w:rFonts w:ascii="Times New Roman" w:hAnsi="Times New Roman" w:cs="Times New Roman"/>
          <w:sz w:val="18"/>
          <w:szCs w:val="18"/>
        </w:rPr>
        <w:t>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901"/>
        </w:tabs>
        <w:ind w:left="901" w:hanging="360"/>
      </w:pPr>
      <w:rPr>
        <w:rFonts w:ascii="Symbol" w:hAnsi="Symbol"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15"/>
    <w:multiLevelType w:val="singleLevel"/>
    <w:tmpl w:val="00000015"/>
    <w:name w:val="WW8Num24"/>
    <w:lvl w:ilvl="0">
      <w:start w:val="1"/>
      <w:numFmt w:val="bullet"/>
      <w:lvlText w:val=""/>
      <w:lvlJc w:val="left"/>
      <w:pPr>
        <w:tabs>
          <w:tab w:val="num" w:pos="720"/>
        </w:tabs>
        <w:ind w:left="720" w:hanging="360"/>
      </w:pPr>
      <w:rPr>
        <w:rFonts w:ascii="Symbol" w:hAnsi="Symbol" w:cs="Symbol"/>
      </w:rPr>
    </w:lvl>
  </w:abstractNum>
  <w:abstractNum w:abstractNumId="3">
    <w:nsid w:val="023976D0"/>
    <w:multiLevelType w:val="hybridMultilevel"/>
    <w:tmpl w:val="B38EC588"/>
    <w:lvl w:ilvl="0" w:tplc="44E67C12">
      <w:start w:val="1"/>
      <w:numFmt w:val="bullet"/>
      <w:lvlText w:val="-"/>
      <w:lvlJc w:val="left"/>
      <w:pPr>
        <w:tabs>
          <w:tab w:val="num" w:pos="720"/>
        </w:tabs>
        <w:ind w:left="720" w:hanging="360"/>
      </w:pPr>
      <w:rPr>
        <w:rFonts w:ascii="Verdana" w:eastAsia="Times New Roma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2594A"/>
    <w:multiLevelType w:val="hybridMultilevel"/>
    <w:tmpl w:val="C7383674"/>
    <w:lvl w:ilvl="0" w:tplc="04080001">
      <w:start w:val="1"/>
      <w:numFmt w:val="bullet"/>
      <w:lvlText w:val=""/>
      <w:lvlJc w:val="left"/>
      <w:pPr>
        <w:tabs>
          <w:tab w:val="num" w:pos="720"/>
        </w:tabs>
        <w:ind w:left="720" w:hanging="360"/>
      </w:pPr>
      <w:rPr>
        <w:rFonts w:ascii="Symbol" w:hAnsi="Symbol" w:hint="default"/>
      </w:rPr>
    </w:lvl>
    <w:lvl w:ilvl="1" w:tplc="606CA0E4">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2E53DF"/>
    <w:multiLevelType w:val="multilevel"/>
    <w:tmpl w:val="34F89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8664B2"/>
    <w:multiLevelType w:val="hybridMultilevel"/>
    <w:tmpl w:val="88B62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49202E"/>
    <w:multiLevelType w:val="hybridMultilevel"/>
    <w:tmpl w:val="06286CD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35496F84"/>
    <w:multiLevelType w:val="hybridMultilevel"/>
    <w:tmpl w:val="1E4EDC68"/>
    <w:lvl w:ilvl="0" w:tplc="0408001B">
      <w:start w:val="1"/>
      <w:numFmt w:val="low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9">
    <w:nsid w:val="39965FB4"/>
    <w:multiLevelType w:val="hybridMultilevel"/>
    <w:tmpl w:val="6ECE2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AC02E4"/>
    <w:multiLevelType w:val="hybridMultilevel"/>
    <w:tmpl w:val="55286352"/>
    <w:lvl w:ilvl="0" w:tplc="FFFFFFFF">
      <w:start w:val="1"/>
      <w:numFmt w:val="bullet"/>
      <w:lvlText w:val=""/>
      <w:lvlJc w:val="left"/>
      <w:pPr>
        <w:tabs>
          <w:tab w:val="num" w:pos="765"/>
        </w:tabs>
        <w:ind w:left="76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11">
    <w:nsid w:val="3FCE1001"/>
    <w:multiLevelType w:val="hybridMultilevel"/>
    <w:tmpl w:val="3A08BB88"/>
    <w:lvl w:ilvl="0" w:tplc="44E67C12">
      <w:start w:val="1"/>
      <w:numFmt w:val="bullet"/>
      <w:lvlText w:val="-"/>
      <w:lvlJc w:val="left"/>
      <w:pPr>
        <w:ind w:left="1800" w:hanging="360"/>
      </w:pPr>
      <w:rPr>
        <w:rFonts w:ascii="Verdana" w:eastAsia="Times New Roman" w:hAnsi="Verdana" w:cs="Verdana"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548238D6"/>
    <w:multiLevelType w:val="hybridMultilevel"/>
    <w:tmpl w:val="B8D416F8"/>
    <w:lvl w:ilvl="0" w:tplc="44E67C12">
      <w:start w:val="1"/>
      <w:numFmt w:val="bullet"/>
      <w:lvlText w:val="-"/>
      <w:lvlJc w:val="left"/>
      <w:pPr>
        <w:ind w:left="795" w:hanging="360"/>
      </w:pPr>
      <w:rPr>
        <w:rFonts w:ascii="Verdana" w:eastAsia="Times New Roman" w:hAnsi="Verdana" w:cs="Verdana"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3">
    <w:nsid w:val="66633414"/>
    <w:multiLevelType w:val="hybridMultilevel"/>
    <w:tmpl w:val="E2684E58"/>
    <w:lvl w:ilvl="0" w:tplc="04080001">
      <w:start w:val="1"/>
      <w:numFmt w:val="bullet"/>
      <w:lvlText w:val=""/>
      <w:lvlJc w:val="left"/>
      <w:pPr>
        <w:tabs>
          <w:tab w:val="num" w:pos="765"/>
        </w:tabs>
        <w:ind w:left="765" w:hanging="360"/>
      </w:pPr>
      <w:rPr>
        <w:rFonts w:ascii="Symbol" w:hAnsi="Symbol" w:cs="Symbol" w:hint="default"/>
      </w:rPr>
    </w:lvl>
    <w:lvl w:ilvl="1" w:tplc="04080003">
      <w:start w:val="1"/>
      <w:numFmt w:val="bullet"/>
      <w:lvlText w:val="o"/>
      <w:lvlJc w:val="left"/>
      <w:pPr>
        <w:tabs>
          <w:tab w:val="num" w:pos="1485"/>
        </w:tabs>
        <w:ind w:left="1485" w:hanging="360"/>
      </w:pPr>
      <w:rPr>
        <w:rFonts w:ascii="Courier New" w:hAnsi="Courier New" w:cs="Courier New" w:hint="default"/>
      </w:rPr>
    </w:lvl>
    <w:lvl w:ilvl="2" w:tplc="04080005">
      <w:start w:val="1"/>
      <w:numFmt w:val="bullet"/>
      <w:lvlText w:val=""/>
      <w:lvlJc w:val="left"/>
      <w:pPr>
        <w:tabs>
          <w:tab w:val="num" w:pos="2205"/>
        </w:tabs>
        <w:ind w:left="2205" w:hanging="360"/>
      </w:pPr>
      <w:rPr>
        <w:rFonts w:ascii="Wingdings" w:hAnsi="Wingdings" w:cs="Wingdings" w:hint="default"/>
      </w:rPr>
    </w:lvl>
    <w:lvl w:ilvl="3" w:tplc="04080001">
      <w:start w:val="1"/>
      <w:numFmt w:val="bullet"/>
      <w:lvlText w:val=""/>
      <w:lvlJc w:val="left"/>
      <w:pPr>
        <w:tabs>
          <w:tab w:val="num" w:pos="2925"/>
        </w:tabs>
        <w:ind w:left="2925" w:hanging="360"/>
      </w:pPr>
      <w:rPr>
        <w:rFonts w:ascii="Symbol" w:hAnsi="Symbol" w:cs="Symbol" w:hint="default"/>
      </w:rPr>
    </w:lvl>
    <w:lvl w:ilvl="4" w:tplc="04080003">
      <w:start w:val="1"/>
      <w:numFmt w:val="bullet"/>
      <w:lvlText w:val="o"/>
      <w:lvlJc w:val="left"/>
      <w:pPr>
        <w:tabs>
          <w:tab w:val="num" w:pos="3645"/>
        </w:tabs>
        <w:ind w:left="3645" w:hanging="360"/>
      </w:pPr>
      <w:rPr>
        <w:rFonts w:ascii="Courier New" w:hAnsi="Courier New" w:cs="Courier New" w:hint="default"/>
      </w:rPr>
    </w:lvl>
    <w:lvl w:ilvl="5" w:tplc="04080005">
      <w:start w:val="1"/>
      <w:numFmt w:val="bullet"/>
      <w:lvlText w:val=""/>
      <w:lvlJc w:val="left"/>
      <w:pPr>
        <w:tabs>
          <w:tab w:val="num" w:pos="4365"/>
        </w:tabs>
        <w:ind w:left="4365" w:hanging="360"/>
      </w:pPr>
      <w:rPr>
        <w:rFonts w:ascii="Wingdings" w:hAnsi="Wingdings" w:cs="Wingdings" w:hint="default"/>
      </w:rPr>
    </w:lvl>
    <w:lvl w:ilvl="6" w:tplc="04080001">
      <w:start w:val="1"/>
      <w:numFmt w:val="bullet"/>
      <w:lvlText w:val=""/>
      <w:lvlJc w:val="left"/>
      <w:pPr>
        <w:tabs>
          <w:tab w:val="num" w:pos="5085"/>
        </w:tabs>
        <w:ind w:left="5085" w:hanging="360"/>
      </w:pPr>
      <w:rPr>
        <w:rFonts w:ascii="Symbol" w:hAnsi="Symbol" w:cs="Symbol" w:hint="default"/>
      </w:rPr>
    </w:lvl>
    <w:lvl w:ilvl="7" w:tplc="04080003">
      <w:start w:val="1"/>
      <w:numFmt w:val="bullet"/>
      <w:lvlText w:val="o"/>
      <w:lvlJc w:val="left"/>
      <w:pPr>
        <w:tabs>
          <w:tab w:val="num" w:pos="5805"/>
        </w:tabs>
        <w:ind w:left="5805" w:hanging="360"/>
      </w:pPr>
      <w:rPr>
        <w:rFonts w:ascii="Courier New" w:hAnsi="Courier New" w:cs="Courier New" w:hint="default"/>
      </w:rPr>
    </w:lvl>
    <w:lvl w:ilvl="8" w:tplc="04080005">
      <w:start w:val="1"/>
      <w:numFmt w:val="bullet"/>
      <w:lvlText w:val=""/>
      <w:lvlJc w:val="left"/>
      <w:pPr>
        <w:tabs>
          <w:tab w:val="num" w:pos="6525"/>
        </w:tabs>
        <w:ind w:left="6525" w:hanging="360"/>
      </w:pPr>
      <w:rPr>
        <w:rFonts w:ascii="Wingdings" w:hAnsi="Wingdings" w:cs="Wingdings" w:hint="default"/>
      </w:rPr>
    </w:lvl>
  </w:abstractNum>
  <w:abstractNum w:abstractNumId="14">
    <w:nsid w:val="69E252F9"/>
    <w:multiLevelType w:val="hybridMultilevel"/>
    <w:tmpl w:val="CCC2B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E2B3CA9"/>
    <w:multiLevelType w:val="hybridMultilevel"/>
    <w:tmpl w:val="88629A4A"/>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6">
    <w:nsid w:val="79370683"/>
    <w:multiLevelType w:val="hybridMultilevel"/>
    <w:tmpl w:val="C5447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F3F6AF5"/>
    <w:multiLevelType w:val="hybridMultilevel"/>
    <w:tmpl w:val="286E781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17"/>
  </w:num>
  <w:num w:numId="7">
    <w:abstractNumId w:val="9"/>
  </w:num>
  <w:num w:numId="8">
    <w:abstractNumId w:val="10"/>
  </w:num>
  <w:num w:numId="9">
    <w:abstractNumId w:val="13"/>
  </w:num>
  <w:num w:numId="10">
    <w:abstractNumId w:val="6"/>
  </w:num>
  <w:num w:numId="11">
    <w:abstractNumId w:val="12"/>
  </w:num>
  <w:num w:numId="12">
    <w:abstractNumId w:val="11"/>
  </w:num>
  <w:num w:numId="13">
    <w:abstractNumId w:val="14"/>
  </w:num>
  <w:num w:numId="14">
    <w:abstractNumId w:val="5"/>
  </w:num>
  <w:num w:numId="15">
    <w:abstractNumId w:val="15"/>
  </w:num>
  <w:num w:numId="16">
    <w:abstractNumId w:val="16"/>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5120"/>
    <w:rsid w:val="000605B0"/>
    <w:rsid w:val="000D60E9"/>
    <w:rsid w:val="000F759E"/>
    <w:rsid w:val="001473CA"/>
    <w:rsid w:val="00197D64"/>
    <w:rsid w:val="001B02B9"/>
    <w:rsid w:val="002442C9"/>
    <w:rsid w:val="00292306"/>
    <w:rsid w:val="002C4285"/>
    <w:rsid w:val="002C7D8C"/>
    <w:rsid w:val="002D5D03"/>
    <w:rsid w:val="00335D69"/>
    <w:rsid w:val="00355120"/>
    <w:rsid w:val="00362520"/>
    <w:rsid w:val="003A3935"/>
    <w:rsid w:val="003F6BA2"/>
    <w:rsid w:val="00407CAE"/>
    <w:rsid w:val="004153A8"/>
    <w:rsid w:val="00450552"/>
    <w:rsid w:val="0048481D"/>
    <w:rsid w:val="004961D3"/>
    <w:rsid w:val="00497ADC"/>
    <w:rsid w:val="004A00BF"/>
    <w:rsid w:val="004D7D95"/>
    <w:rsid w:val="00524E0A"/>
    <w:rsid w:val="00530820"/>
    <w:rsid w:val="0055680B"/>
    <w:rsid w:val="005768E1"/>
    <w:rsid w:val="005A3300"/>
    <w:rsid w:val="005A4FB1"/>
    <w:rsid w:val="005D5822"/>
    <w:rsid w:val="006F298E"/>
    <w:rsid w:val="00717DED"/>
    <w:rsid w:val="00737934"/>
    <w:rsid w:val="007A3F5A"/>
    <w:rsid w:val="007D75E2"/>
    <w:rsid w:val="007E0E1C"/>
    <w:rsid w:val="007F6969"/>
    <w:rsid w:val="008329F8"/>
    <w:rsid w:val="00834016"/>
    <w:rsid w:val="00837785"/>
    <w:rsid w:val="00844B9B"/>
    <w:rsid w:val="008668C2"/>
    <w:rsid w:val="008836E1"/>
    <w:rsid w:val="008D4F47"/>
    <w:rsid w:val="00933A8B"/>
    <w:rsid w:val="009755B2"/>
    <w:rsid w:val="009F0F2B"/>
    <w:rsid w:val="009F679E"/>
    <w:rsid w:val="00A17CE7"/>
    <w:rsid w:val="00A41A6A"/>
    <w:rsid w:val="00AA1467"/>
    <w:rsid w:val="00AA474A"/>
    <w:rsid w:val="00AA6DCE"/>
    <w:rsid w:val="00B10EDF"/>
    <w:rsid w:val="00B23FCB"/>
    <w:rsid w:val="00B32197"/>
    <w:rsid w:val="00B877B4"/>
    <w:rsid w:val="00B92B26"/>
    <w:rsid w:val="00BF3DAD"/>
    <w:rsid w:val="00CA7428"/>
    <w:rsid w:val="00CB2C04"/>
    <w:rsid w:val="00CC4DCC"/>
    <w:rsid w:val="00D161D5"/>
    <w:rsid w:val="00D95649"/>
    <w:rsid w:val="00DD3C96"/>
    <w:rsid w:val="00E77F9E"/>
    <w:rsid w:val="00EF6ACB"/>
    <w:rsid w:val="00F10B0C"/>
    <w:rsid w:val="00F174F5"/>
    <w:rsid w:val="00F331E3"/>
    <w:rsid w:val="00F804DC"/>
    <w:rsid w:val="00F93F73"/>
    <w:rsid w:val="00F9508D"/>
    <w:rsid w:val="00FA4E77"/>
    <w:rsid w:val="00FD53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55120"/>
    <w:pPr>
      <w:keepNext/>
      <w:jc w:val="both"/>
      <w:outlineLvl w:val="0"/>
    </w:pPr>
    <w:rPr>
      <w:b/>
      <w:bCs/>
    </w:rPr>
  </w:style>
  <w:style w:type="paragraph" w:styleId="3">
    <w:name w:val="heading 3"/>
    <w:basedOn w:val="a"/>
    <w:next w:val="a"/>
    <w:link w:val="3Char"/>
    <w:uiPriority w:val="9"/>
    <w:semiHidden/>
    <w:unhideWhenUsed/>
    <w:qFormat/>
    <w:rsid w:val="0035512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512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355120"/>
    <w:rPr>
      <w:rFonts w:ascii="Cambria" w:eastAsia="Times New Roman" w:hAnsi="Cambria" w:cs="Times New Roman"/>
      <w:b/>
      <w:bCs/>
      <w:sz w:val="26"/>
      <w:szCs w:val="26"/>
      <w:lang w:eastAsia="el-GR"/>
    </w:rPr>
  </w:style>
  <w:style w:type="paragraph" w:styleId="-HTML">
    <w:name w:val="HTML Preformatted"/>
    <w:basedOn w:val="a"/>
    <w:link w:val="-HTMLChar"/>
    <w:uiPriority w:val="99"/>
    <w:rsid w:val="0035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55120"/>
    <w:rPr>
      <w:rFonts w:ascii="Courier New" w:eastAsia="Times New Roman" w:hAnsi="Courier New" w:cs="Courier New"/>
      <w:sz w:val="20"/>
      <w:szCs w:val="20"/>
      <w:lang w:eastAsia="el-GR"/>
    </w:rPr>
  </w:style>
  <w:style w:type="paragraph" w:styleId="a3">
    <w:name w:val="header"/>
    <w:aliases w:val="hd,hd Char Char,hd Char"/>
    <w:basedOn w:val="a"/>
    <w:link w:val="Char"/>
    <w:uiPriority w:val="99"/>
    <w:unhideWhenUsed/>
    <w:rsid w:val="00355120"/>
    <w:pPr>
      <w:tabs>
        <w:tab w:val="center" w:pos="4153"/>
        <w:tab w:val="right" w:pos="8306"/>
      </w:tabs>
    </w:pPr>
  </w:style>
  <w:style w:type="character" w:customStyle="1" w:styleId="Char">
    <w:name w:val="Κεφαλίδα Char"/>
    <w:aliases w:val="hd Char1,hd Char Char Char,hd Char Char1"/>
    <w:basedOn w:val="a0"/>
    <w:link w:val="a3"/>
    <w:uiPriority w:val="99"/>
    <w:rsid w:val="0035512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355120"/>
    <w:pPr>
      <w:tabs>
        <w:tab w:val="center" w:pos="4153"/>
        <w:tab w:val="right" w:pos="8306"/>
      </w:tabs>
    </w:pPr>
  </w:style>
  <w:style w:type="character" w:customStyle="1" w:styleId="Char0">
    <w:name w:val="Υποσέλιδο Char"/>
    <w:basedOn w:val="a0"/>
    <w:link w:val="a4"/>
    <w:uiPriority w:val="99"/>
    <w:rsid w:val="00355120"/>
    <w:rPr>
      <w:rFonts w:ascii="Times New Roman" w:eastAsia="Times New Roman" w:hAnsi="Times New Roman" w:cs="Times New Roman"/>
      <w:sz w:val="24"/>
      <w:szCs w:val="24"/>
      <w:lang w:eastAsia="el-GR"/>
    </w:rPr>
  </w:style>
  <w:style w:type="character" w:styleId="-">
    <w:name w:val="Hyperlink"/>
    <w:basedOn w:val="a0"/>
    <w:rsid w:val="00355120"/>
    <w:rPr>
      <w:color w:val="0000FF"/>
      <w:u w:val="single"/>
    </w:rPr>
  </w:style>
  <w:style w:type="paragraph" w:styleId="a5">
    <w:name w:val="Body Text"/>
    <w:basedOn w:val="a"/>
    <w:link w:val="Char1"/>
    <w:rsid w:val="00355120"/>
    <w:pPr>
      <w:suppressAutoHyphens/>
      <w:spacing w:after="120" w:line="480" w:lineRule="auto"/>
    </w:pPr>
    <w:rPr>
      <w:rFonts w:eastAsia="Arial"/>
      <w:sz w:val="20"/>
      <w:szCs w:val="20"/>
      <w:lang w:eastAsia="zh-CN"/>
    </w:rPr>
  </w:style>
  <w:style w:type="character" w:customStyle="1" w:styleId="Char1">
    <w:name w:val="Σώμα κειμένου Char"/>
    <w:basedOn w:val="a0"/>
    <w:link w:val="a5"/>
    <w:rsid w:val="00355120"/>
    <w:rPr>
      <w:rFonts w:ascii="Times New Roman" w:eastAsia="Arial" w:hAnsi="Times New Roman" w:cs="Times New Roman"/>
      <w:sz w:val="20"/>
      <w:szCs w:val="20"/>
      <w:lang w:eastAsia="zh-CN"/>
    </w:rPr>
  </w:style>
  <w:style w:type="paragraph" w:styleId="a6">
    <w:name w:val="List Paragraph"/>
    <w:basedOn w:val="a"/>
    <w:uiPriority w:val="34"/>
    <w:qFormat/>
    <w:rsid w:val="00355120"/>
    <w:pPr>
      <w:ind w:left="720"/>
    </w:pPr>
    <w:rPr>
      <w:sz w:val="20"/>
      <w:szCs w:val="20"/>
      <w:lang w:val="en-US" w:eastAsia="en-US"/>
    </w:rPr>
  </w:style>
  <w:style w:type="paragraph" w:styleId="a7">
    <w:name w:val="No Spacing"/>
    <w:uiPriority w:val="1"/>
    <w:qFormat/>
    <w:rsid w:val="00355120"/>
    <w:pPr>
      <w:spacing w:after="0" w:line="240" w:lineRule="auto"/>
    </w:pPr>
    <w:rPr>
      <w:rFonts w:ascii="Times New Roman" w:eastAsia="Times New Roman" w:hAnsi="Times New Roman" w:cs="Times New Roman"/>
      <w:sz w:val="24"/>
      <w:szCs w:val="24"/>
      <w:lang w:eastAsia="el-GR"/>
    </w:rPr>
  </w:style>
  <w:style w:type="character" w:customStyle="1" w:styleId="a8">
    <w:name w:val="Χαρακτήρες υποσημείωσης"/>
    <w:rsid w:val="00497ADC"/>
    <w:rPr>
      <w:vertAlign w:val="superscript"/>
    </w:rPr>
  </w:style>
  <w:style w:type="character" w:customStyle="1" w:styleId="WW-">
    <w:name w:val="WW-Χαρακτήρες υποσημείωσης"/>
    <w:rsid w:val="00497ADC"/>
  </w:style>
  <w:style w:type="paragraph" w:styleId="a9">
    <w:name w:val="footnote text"/>
    <w:basedOn w:val="a"/>
    <w:link w:val="Char2"/>
    <w:rsid w:val="00497ADC"/>
    <w:pPr>
      <w:suppressLineNumbers/>
      <w:suppressAutoHyphens/>
      <w:spacing w:after="200" w:line="276" w:lineRule="auto"/>
      <w:ind w:left="339" w:hanging="339"/>
      <w:jc w:val="both"/>
    </w:pPr>
    <w:rPr>
      <w:rFonts w:ascii="Calibri" w:hAnsi="Calibri" w:cs="Calibri"/>
      <w:kern w:val="1"/>
      <w:sz w:val="20"/>
      <w:szCs w:val="20"/>
      <w:lang w:eastAsia="zh-CN"/>
    </w:rPr>
  </w:style>
  <w:style w:type="character" w:customStyle="1" w:styleId="Char2">
    <w:name w:val="Κείμενο υποσημείωσης Char"/>
    <w:basedOn w:val="a0"/>
    <w:link w:val="a9"/>
    <w:rsid w:val="00497ADC"/>
    <w:rPr>
      <w:rFonts w:ascii="Calibri" w:eastAsia="Times New Roman" w:hAnsi="Calibri" w:cs="Calibri"/>
      <w:kern w:val="1"/>
      <w:sz w:val="20"/>
      <w:szCs w:val="20"/>
      <w:lang w:eastAsia="zh-CN"/>
    </w:rPr>
  </w:style>
  <w:style w:type="paragraph" w:customStyle="1" w:styleId="aa">
    <w:name w:val="ΣτυλΔημοσιότητας"/>
    <w:basedOn w:val="1"/>
    <w:rsid w:val="00497ADC"/>
    <w:pPr>
      <w:keepNext w:val="0"/>
      <w:keepLines/>
      <w:tabs>
        <w:tab w:val="left" w:pos="0"/>
      </w:tabs>
      <w:suppressAutoHyphens/>
      <w:spacing w:line="360" w:lineRule="auto"/>
      <w:jc w:val="center"/>
    </w:pPr>
    <w:rPr>
      <w:rFonts w:ascii="Calibri" w:hAnsi="Calibri" w:cs="Calibri"/>
      <w:bCs w:val="0"/>
      <w:caps/>
      <w:kern w:val="1"/>
      <w:lang w:eastAsia="zh-CN"/>
    </w:rPr>
  </w:style>
</w:styles>
</file>

<file path=word/webSettings.xml><?xml version="1.0" encoding="utf-8"?>
<w:webSettings xmlns:r="http://schemas.openxmlformats.org/officeDocument/2006/relationships" xmlns:w="http://schemas.openxmlformats.org/wordprocessingml/2006/main">
  <w:divs>
    <w:div w:id="18773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a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8A728-CD77-4B8D-A7F4-60DAB071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8340</Words>
  <Characters>45036</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Katsarioti Eleni</dc:creator>
  <cp:keywords/>
  <dc:description/>
  <cp:lastModifiedBy>Admin</cp:lastModifiedBy>
  <cp:revision>17</cp:revision>
  <cp:lastPrinted>2016-03-23T13:31:00Z</cp:lastPrinted>
  <dcterms:created xsi:type="dcterms:W3CDTF">2015-07-17T11:15:00Z</dcterms:created>
  <dcterms:modified xsi:type="dcterms:W3CDTF">2016-03-23T13:40:00Z</dcterms:modified>
</cp:coreProperties>
</file>